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e128" w14:textId="0fae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Конюхов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38 902,8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960,3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219,7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37 722,8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39 108,9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25.07.2023 </w:t>
      </w:r>
      <w:r>
        <w:rPr>
          <w:rFonts w:ascii="Times New Roman"/>
          <w:b w:val="false"/>
          <w:i w:val="false"/>
          <w:color w:val="000000"/>
          <w:sz w:val="28"/>
        </w:rPr>
        <w:t>№ 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30.10.2023 </w:t>
      </w:r>
      <w:r>
        <w:rPr>
          <w:rFonts w:ascii="Times New Roman"/>
          <w:b w:val="false"/>
          <w:i w:val="false"/>
          <w:color w:val="000000"/>
          <w:sz w:val="28"/>
        </w:rPr>
        <w:t>№ 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Конюхов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Конюхов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Конюхов ауылдық округінің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Конюхов ауылдық округінің аумағында орналасқан заңды тұлғалардан алынатын көлік құралдары салығы;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жер учаскелерін пайдаланғаны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21 450,0 мың теңге сомасында көзделгендігі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Конюхов ауылдық округінің бюджетінде аудан бюджетінен ағымдағы трансферттердің түсімдері ескерілсін: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 абаттандыру және көгалдандыруға;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елді мекендерін автомобиль жолдарының жұмыс істеуін қамтамасыз етуге.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Конюхов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–тармақпен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2023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25.07.2023 </w:t>
      </w:r>
      <w:r>
        <w:rPr>
          <w:rFonts w:ascii="Times New Roman"/>
          <w:b w:val="false"/>
          <w:i w:val="false"/>
          <w:color w:val="ff0000"/>
          <w:sz w:val="28"/>
        </w:rPr>
        <w:t>№ 5-13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30.10.2023 </w:t>
      </w:r>
      <w:r>
        <w:rPr>
          <w:rFonts w:ascii="Times New Roman"/>
          <w:b w:val="false"/>
          <w:i w:val="false"/>
          <w:color w:val="ff0000"/>
          <w:sz w:val="28"/>
        </w:rPr>
        <w:t>№ 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2024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2025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21-22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Конюхов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