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ebc6" w14:textId="677e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Полудин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Полудин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48 196,4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4 826,8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2 432,2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40 937,4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50 878,3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2 681,9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2 681,9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Полудин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Полудин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Полудин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16 305,0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Полудин ауылдық округінің бюджетінде аудан бюджетінен ағымдағы трансферттердің түсімдері ескерілсін, соның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санитариясын қамтамасыз етуге;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мекендерінің көше жарығын ағымдағы жөндеуге.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Полудин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2023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Полудин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