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88f5e" w14:textId="b288f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Мағжан Жұмабаев ауданы Таман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2022 жылғы 30 желтоқсандағы № 21-28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Мағжан Жұмабаев ауданы Таман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60 927,8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57 727,8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66 075,6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-5 147,8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5 147,8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5 147,8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000000"/>
          <w:sz w:val="28"/>
        </w:rPr>
        <w:t>№ 3-17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25.07.2023 </w:t>
      </w:r>
      <w:r>
        <w:rPr>
          <w:rFonts w:ascii="Times New Roman"/>
          <w:b w:val="false"/>
          <w:i w:val="false"/>
          <w:color w:val="000000"/>
          <w:sz w:val="28"/>
        </w:rPr>
        <w:t>№ 5-19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30.10.2023 </w:t>
      </w:r>
      <w:r>
        <w:rPr>
          <w:rFonts w:ascii="Times New Roman"/>
          <w:b w:val="false"/>
          <w:i w:val="false"/>
          <w:color w:val="000000"/>
          <w:sz w:val="28"/>
        </w:rPr>
        <w:t>№ 7-21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округ бюджетінің кірістері Қазақстан Республикасының Бюджет кодексіне сәйкес мынадай салық түсімдері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Таман ауылдық округінің аумағындағы осы салықты салу объектілері бойынша жеке тұлғалардың мүлкіне салынатын салық;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мыналардан: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Таман ауылдық округінің аумағындағы жеке тұлғалардан;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Таман ауылдық округінің аумағында орналасқан заңды тұлғалардан алынатын көлік құралдары салығы;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жер учаскелерін пайдаланғаны үшін төлемақы.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бюджеттің кірістері мынадай негізгі капиталды сатудан түсетін түсімдер есебінен қалыптастырылатыны белгіленсін: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 учаскелерін жалға беру құқығын сатқаны үшін төлемақы.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ауылдық округ бюджетінде аудандық бюджеттен округ бюджетіне берілетін субвенция көлемі 28 200,0 мың теңге сомасында көзделгендігі ескерілсін.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Таман ауылдық округінің бюджетінде аудан бюджетінен ағымдағы трансферттердің түсімдері ескерілсін, соның ішінде: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елді мекендерін сумен жабдықтауды ұйымдастыруға;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 елді мекендерінің көше жарығын ағымдағы жөндеуге және ұстауға.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Таман ауылдық округінің бюджетінде 2023 жылғы 1 қаңтардағы жағдай бойынша қалыптасқан бюджеттік қаражаттардың бос қалдықтары есебінен 4-қосымшаға сәйкес шығыстар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 –тармақпен толықтырылды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000000"/>
          <w:sz w:val="28"/>
        </w:rPr>
        <w:t>№ 3-17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2023 жылға арналған Таман селолық округінің бюджетінде Таман селосындағы кентішілік жолдарды ағымдағы жөндеуге облыстық бюджеттен ағымдағы трансферттердің түсімі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 5-2 - тармақпен толықтырылды - Солтүстік Қазақстан облысы Мағжан Жұмабаев ауданы мәслихатының 25.07.2023 </w:t>
      </w:r>
      <w:r>
        <w:rPr>
          <w:rFonts w:ascii="Times New Roman"/>
          <w:b w:val="false"/>
          <w:i w:val="false"/>
          <w:color w:val="000000"/>
          <w:sz w:val="28"/>
        </w:rPr>
        <w:t>№ 5-19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Таман ауылдық округінің 2023 жылға арналған бюджеті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ff0000"/>
          <w:sz w:val="28"/>
        </w:rPr>
        <w:t>№ 3-17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25.07.2023 </w:t>
      </w:r>
      <w:r>
        <w:rPr>
          <w:rFonts w:ascii="Times New Roman"/>
          <w:b w:val="false"/>
          <w:i w:val="false"/>
          <w:color w:val="ff0000"/>
          <w:sz w:val="28"/>
        </w:rPr>
        <w:t>№ 5-19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30.10.2023 </w:t>
      </w:r>
      <w:r>
        <w:rPr>
          <w:rFonts w:ascii="Times New Roman"/>
          <w:b w:val="false"/>
          <w:i w:val="false"/>
          <w:color w:val="ff0000"/>
          <w:sz w:val="28"/>
        </w:rPr>
        <w:t>№ 7-21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5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Таман ауылдық округінің 2024 жылға арналған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5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Таман ауылдық округінің 2025 жылға арналған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21-28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Таман ауылдық округінің бюджетінің 2023 жылғы 1 қаңтарға қалыптасқан бюджет қаражатының бос қалдықтары және 2023 жылы пайдаланылмаған (толық пайдаланылмаған) нысаналы трансферттерді аудандық бюджеттен қайтару есебінен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ff0000"/>
          <w:sz w:val="28"/>
        </w:rPr>
        <w:t>№ 3-17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