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8a9a" w14:textId="f458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Успенка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Успенка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73 149,6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71 149,6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73 242,5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Успенка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Успенка ауылдық округінің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Успенка ауылдық округінің аумағында орналасқан заңды тұлғалардан алынатын көлік құралдары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жер учаскелерін пайдаланғаны үшін төлемақы.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15 418,0 мың теңге сомасында көзделгендігі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Успенка ауылдық округінің 2023 жылға арналған бюджетінде облыстық бюджеттен ағымдағы трансферттердің түсімі ескерілсін, оның ішінде: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Сулышок ауылының кентішілік жолдарын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Қоскөл ауылындағы тарату желілерін ағымдағы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Мағжан Жұмабаев ауданы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Успенка ауылдық округінің бюджетінде аудан бюджетінен ағымдағы трансферттердің түсімдері ескерілсін: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елді мекендерін сумен жабдықтауды ұйымдастыруға;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көше жарығын ағымдағы жөндеуге;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елді мекендеріндегі автомобиль жолдарының жұмыс істеуін қамтамасыз етуге.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Успенка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–тармақпен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Успенка ауылдық округінің 2023 жылға арналған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25.08.2023 </w:t>
      </w:r>
      <w:r>
        <w:rPr>
          <w:rFonts w:ascii="Times New Roman"/>
          <w:b w:val="false"/>
          <w:i w:val="false"/>
          <w:color w:val="ff0000"/>
          <w:sz w:val="28"/>
        </w:rPr>
        <w:t>№ 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Успенка ауылдық округінің 2024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Успенка ауылдық округінің 2025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21-30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Успенка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