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6b8685" w14:textId="f6b868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Қауымдық сервитут белгілеу туралы</w:t>
      </w:r>
    </w:p>
    <w:p>
      <w:pPr>
        <w:spacing w:after="0"/>
        <w:ind w:left="0"/>
        <w:jc w:val="both"/>
      </w:pPr>
      <w:r>
        <w:rPr>
          <w:rFonts w:ascii="Times New Roman"/>
          <w:b w:val="false"/>
          <w:i w:val="false"/>
          <w:color w:val="000000"/>
          <w:sz w:val="28"/>
        </w:rPr>
        <w:t>Солтүстік Қазақстан облысы Мамлют ауданы әкімдігінің 2022 жылғы 27 қыркүйектегі № 182 қаулысы</w:t>
      </w:r>
    </w:p>
    <w:p>
      <w:pPr>
        <w:spacing w:after="0"/>
        <w:ind w:left="0"/>
        <w:jc w:val="both"/>
      </w:pPr>
      <w:bookmarkStart w:name="z4" w:id="0"/>
      <w:r>
        <w:rPr>
          <w:rFonts w:ascii="Times New Roman"/>
          <w:b w:val="false"/>
          <w:i w:val="false"/>
          <w:color w:val="000000"/>
          <w:sz w:val="28"/>
        </w:rPr>
        <w:t xml:space="preserve">
      Қазақстан Республикасы Жер Кодексінің 17-бабының </w:t>
      </w:r>
      <w:r>
        <w:rPr>
          <w:rFonts w:ascii="Times New Roman"/>
          <w:b w:val="false"/>
          <w:i w:val="false"/>
          <w:color w:val="000000"/>
          <w:sz w:val="28"/>
        </w:rPr>
        <w:t>5-1) тармақшасына</w:t>
      </w:r>
      <w:r>
        <w:rPr>
          <w:rFonts w:ascii="Times New Roman"/>
          <w:b w:val="false"/>
          <w:i w:val="false"/>
          <w:color w:val="000000"/>
          <w:sz w:val="28"/>
        </w:rPr>
        <w:t xml:space="preserve"> сәйкес Солтүстік Қазақстан облысы Мамлют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 Мамлют ауданы әкімдігінің сәулет, құрылыс, тұрғын үй коммуналдық шаруашылығы, жолаушылар көлігі және автомобиль жолдары бөлімі" коммуналдық мемлекеттік мекемесіне Солтүстік Қазақстан облысы Мамлют ауданының Минкесер ауылына суәкеткіні пайдалану үшін Солтүстік Қазақстан облысы Мамлют ауданының аумағында орналасқан жалпы алаңы 2,0386 гектар жер учаскесіне қауымдық сервитут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49 жыл мерзімге белгіленсін.</w:t>
      </w:r>
    </w:p>
    <w:bookmarkEnd w:id="1"/>
    <w:bookmarkStart w:name="z6" w:id="2"/>
    <w:p>
      <w:pPr>
        <w:spacing w:after="0"/>
        <w:ind w:left="0"/>
        <w:jc w:val="both"/>
      </w:pPr>
      <w:r>
        <w:rPr>
          <w:rFonts w:ascii="Times New Roman"/>
          <w:b w:val="false"/>
          <w:i w:val="false"/>
          <w:color w:val="000000"/>
          <w:sz w:val="28"/>
        </w:rPr>
        <w:t>
      2. "Солтүстік Қазақстан облысы Мамлют ауданы әкімдігінің жер қатынастары бөлімі" коммуналдық мемлекеттік мекемесі осы қаулыдан туындайтын шараларды қабылдасын.</w:t>
      </w:r>
    </w:p>
    <w:bookmarkEnd w:id="2"/>
    <w:bookmarkStart w:name="z7" w:id="3"/>
    <w:p>
      <w:pPr>
        <w:spacing w:after="0"/>
        <w:ind w:left="0"/>
        <w:jc w:val="both"/>
      </w:pPr>
      <w:r>
        <w:rPr>
          <w:rFonts w:ascii="Times New Roman"/>
          <w:b w:val="false"/>
          <w:i w:val="false"/>
          <w:color w:val="000000"/>
          <w:sz w:val="28"/>
        </w:rPr>
        <w:t>
      3. Осы қаулының орындалуын бақылау Солтүстік Қазақстан облысы Мамлют ауданы әкімінің жетекшілік ететін орынбасарына жүктелсін.</w:t>
      </w:r>
    </w:p>
    <w:bookmarkEnd w:id="3"/>
    <w:bookmarkStart w:name="z8" w:id="4"/>
    <w:p>
      <w:pPr>
        <w:spacing w:after="0"/>
        <w:ind w:left="0"/>
        <w:jc w:val="both"/>
      </w:pPr>
      <w:r>
        <w:rPr>
          <w:rFonts w:ascii="Times New Roman"/>
          <w:b w:val="false"/>
          <w:i w:val="false"/>
          <w:color w:val="000000"/>
          <w:sz w:val="28"/>
        </w:rPr>
        <w:t>
      4. Осы қаулы оның алғашқы ресми жарияланған күнінен кейін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Лукин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Мамлют ауданы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27 қыркүйектегі № 182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қаулысына қосымша</w:t>
            </w:r>
          </w:p>
        </w:tc>
      </w:tr>
    </w:tbl>
    <w:bookmarkStart w:name="z14" w:id="5"/>
    <w:p>
      <w:pPr>
        <w:spacing w:after="0"/>
        <w:ind w:left="0"/>
        <w:jc w:val="left"/>
      </w:pPr>
      <w:r>
        <w:rPr>
          <w:rFonts w:ascii="Times New Roman"/>
          <w:b/>
          <w:i w:val="false"/>
          <w:color w:val="000000"/>
        </w:rPr>
        <w:t xml:space="preserve"> Солтүстік Қазақстан облысы Мамлют ауданының аумағында орналасқан жалпы алаңы 2,0386 гектар жер учаскесіне Солтүстік Қазақстан облысы Мамлют ауданының Минкесер ауылына суәкеткіні 49 жыл мерзімге пайдалану үшін "Солтүстік Қазақстан облысы Мамлют ауданы әкімдігінің сәулет, құрылыс, тұрғын үй коммуналдық шаруашылығы, жолаушылар көлігі және автомобиль жолдары бөлімі" коммуналдық мемлекеттік мекемесіне қауымдық сервитут белгілеу бойынша жер экспликациясы</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пайдаланушылардың (меншік иелерінің) атауы, кадастрлық нөмірі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га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алқаптар бойынша, га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егістік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жайылымдар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жақсартылған жайылымдар</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Новомихайлов ауылдық округі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босалқы жер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