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b00a" w14:textId="ab4b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16/13 "Солтүстік Қазақстан облысы Мамлют ауданы Становое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 наурыздағы № 18/5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Становое ауылдық округінің 2022-2024 жылдарға арналған бюджетін бекіту туралы" 2021 жылғы 30 желтоқсандағы № 16/13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Становое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225325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208019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225325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Становое ауылдык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