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e6ed" w14:textId="99ae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Воскресенов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 наурыздағы № 18/6 шешімі.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Воскресенов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2470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Мамлют ауданының Воскресенов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жоғарғыда көрсетілген шешіммен бекітілген Солтүстік Қазақстан облысы Мамлют ауданының Воскресенов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6"/>
    <w:p>
      <w:pPr>
        <w:spacing w:after="0"/>
        <w:ind w:left="0"/>
        <w:jc w:val="left"/>
      </w:pPr>
      <w:r>
        <w:rPr>
          <w:rFonts w:ascii="Times New Roman"/>
          <w:b/>
          <w:i w:val="false"/>
          <w:color w:val="000000"/>
        </w:rPr>
        <w:t xml:space="preserve"> Солтүстік Қазақстан облысы Мамлют ауданының Воскресенов ауылдық округінде жергілікті қоғамдастықтың бөлек жиындарын өткізудің қағидалары</w:t>
      </w:r>
    </w:p>
    <w:bookmarkEnd w:id="6"/>
    <w:bookmarkStart w:name="z22" w:id="7"/>
    <w:p>
      <w:pPr>
        <w:spacing w:after="0"/>
        <w:ind w:left="0"/>
        <w:jc w:val="left"/>
      </w:pPr>
      <w:r>
        <w:rPr>
          <w:rFonts w:ascii="Times New Roman"/>
          <w:b/>
          <w:i w:val="false"/>
          <w:color w:val="000000"/>
        </w:rPr>
        <w:t xml:space="preserve"> 1. Жалпы ережелер</w:t>
      </w:r>
    </w:p>
    <w:bookmarkEnd w:id="7"/>
    <w:bookmarkStart w:name="z23" w:id="8"/>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2013 жылғы 18 қазандағы № 1106 Қазақстан Республикасы Үкіметінің қаулысына сәйкес әзірленді және Солтүстік Қазақстан облысы Мамлют ауданының Воскресенов ауылдық округі тұрғындарының жергілікті қоғамдастықтың бөлек жиындарын өткізудің тәртібін белгілейді.</w:t>
      </w:r>
    </w:p>
    <w:bookmarkEnd w:id="8"/>
    <w:bookmarkStart w:name="z2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5"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Воскресенов ауылдық округінің аумағында тұратын тұрғындардың (жергілікті қоғамдастық мүшелерінің) жиынтығы;</w:t>
      </w:r>
    </w:p>
    <w:bookmarkEnd w:id="10"/>
    <w:bookmarkStart w:name="z26" w:id="11"/>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Воскресенов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7"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28" w:id="13"/>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Воскресенов ауылдық ауылдық округтің аумағы учаскелерге (ауылдарға) бөлінеді.</w:t>
      </w:r>
    </w:p>
    <w:bookmarkEnd w:id="13"/>
    <w:bookmarkStart w:name="z29"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30" w:id="15"/>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Воскресенов ауылдық округтің әкімі шақырады және ұйымдастырады.</w:t>
      </w:r>
    </w:p>
    <w:bookmarkEnd w:id="15"/>
    <w:bookmarkStart w:name="z31"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32" w:id="17"/>
    <w:p>
      <w:pPr>
        <w:spacing w:after="0"/>
        <w:ind w:left="0"/>
        <w:jc w:val="both"/>
      </w:pPr>
      <w:r>
        <w:rPr>
          <w:rFonts w:ascii="Times New Roman"/>
          <w:b w:val="false"/>
          <w:i w:val="false"/>
          <w:color w:val="000000"/>
          <w:sz w:val="28"/>
        </w:rPr>
        <w:t>
      7. Солтүстік Қазақстан облысы Мамлют ауданы Воскресенов ауылдық округінің ауылдары шегінде бөлек жергілікті қоғамдастық жиынын өткізуді ауылдық округ әкімі ұйымдастырады.</w:t>
      </w:r>
    </w:p>
    <w:bookmarkEnd w:id="17"/>
    <w:bookmarkStart w:name="z33" w:id="18"/>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Воскресенов ауылдық округінің тиісті ауылдың қатысып отырған, оған қатысуға құқығы бар тұрғындарын тіркеу жүргізіледі.</w:t>
      </w:r>
    </w:p>
    <w:bookmarkEnd w:id="18"/>
    <w:bookmarkStart w:name="z34" w:id="19"/>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Воскресенов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5" w:id="20"/>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Воскресенов ауылдық округ әкімі немесе ол уәкілеттік берген тұлға ашады.</w:t>
      </w:r>
    </w:p>
    <w:bookmarkEnd w:id="20"/>
    <w:bookmarkStart w:name="z36" w:id="21"/>
    <w:p>
      <w:pPr>
        <w:spacing w:after="0"/>
        <w:ind w:left="0"/>
        <w:jc w:val="both"/>
      </w:pPr>
      <w:r>
        <w:rPr>
          <w:rFonts w:ascii="Times New Roman"/>
          <w:b w:val="false"/>
          <w:i w:val="false"/>
          <w:color w:val="000000"/>
          <w:sz w:val="28"/>
        </w:rPr>
        <w:t>
      Солтүстік Қазақстан облысы Мамлют ауданы Воскресенов ауылдық округінің әкімі немесе ол уәкілеттік берген тұлға бөлек жергілікті қоғамдастық жиынының төрағасы болып табылады.</w:t>
      </w:r>
    </w:p>
    <w:bookmarkEnd w:id="21"/>
    <w:bookmarkStart w:name="z37"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8" w:id="23"/>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Воскресенов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3"/>
    <w:bookmarkStart w:name="z39"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40"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Воскресенов ауылдық округі әкімінің аппаратына беріледі.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1" w:id="26"/>
    <w:p>
      <w:pPr>
        <w:spacing w:after="0"/>
        <w:ind w:left="0"/>
        <w:jc w:val="left"/>
      </w:pPr>
      <w:r>
        <w:rPr>
          <w:rFonts w:ascii="Times New Roman"/>
          <w:b/>
          <w:i w:val="false"/>
          <w:color w:val="000000"/>
        </w:rPr>
        <w:t xml:space="preserve"> Солтүстік Қазақстан облысы Мамлют ауданының Воскресенов ауылдық округінің жергілікті қоғамдастықтың жиындарына қатысатын ауыл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 ауылдық округінің Воскресеновка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 ауылдық округінің Искра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Воскресенов ауылдық округінің Становое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