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0115" w14:textId="a770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Мамлют ауданы мәслихатының 2018 жылғы 26 наурыздағы № 26/5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28 наурыздағы № 20/9 шешімі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Мамлют ауданы мәслихатының 2018 жылғы 26 наурыздағы № 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4631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жоғарғыда көрсетілген шешіммен бекітілген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әдістемесінде (әрі қарай- Әдістеме):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 бойынша маманмен және мемлекеттік органның басқа екі қызметшісімен қол қойылған акт толтырылады.</w:t>
      </w:r>
    </w:p>
    <w:bookmarkEnd w:id="3"/>
    <w:bookmarkStart w:name="z9" w:id="4"/>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bookmarkStart w:name="z11" w:id="5"/>
    <w:p>
      <w:pPr>
        <w:spacing w:after="0"/>
        <w:ind w:left="0"/>
        <w:jc w:val="both"/>
      </w:pPr>
      <w:r>
        <w:rPr>
          <w:rFonts w:ascii="Times New Roman"/>
          <w:b w:val="false"/>
          <w:i w:val="false"/>
          <w:color w:val="000000"/>
          <w:sz w:val="28"/>
        </w:rPr>
        <w:t xml:space="preserve">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әдістемесіне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2022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7"/>
    <w:p>
      <w:pPr>
        <w:spacing w:after="0"/>
        <w:ind w:left="0"/>
        <w:jc w:val="both"/>
      </w:pPr>
      <w:r>
        <w:rPr>
          <w:rFonts w:ascii="Times New Roman"/>
          <w:b w:val="false"/>
          <w:i w:val="false"/>
          <w:color w:val="000000"/>
          <w:sz w:val="28"/>
        </w:rPr>
        <w:t>
      Құзыреттердің мінез-құлық индикаторлары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қадылдау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