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0bc6" w14:textId="e8a0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16/12 "Солтүстік Қазақстан облысы Мамлют ауданы Пригород ауылдық округінің 2022-2024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шiлдедегi № 24/4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2022-2024 жылдарға арналған бюджетін бекіту туралы" 2021 жылғы 30 желтоқсандағы № 16/12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Пригород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32579,3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30306,3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32784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5-1, 5-2-тармақтармен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жылдың 1 қаңтарына қалыптасқан бюджет қаражатының бос қалдықтары 4-қосымшаға сәйкес бюджеттік бағдарламалар бойынша шығыстарға 204,7 мың теңге сомасында бағытталсын.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жылға арналған ауылдық округтің бюджетінде аудандық бюджеттен берілетін ағымдағы нысаналы трансферттер 2387,3 мың теңге сомасында ескерілсін.".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Пригород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