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98f5" w14:textId="9f89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16/12 "Солтүстік Қазақстан облысы Мамлют ауданы Пригород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7 қыркүйектегі № 26/9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Пригород ауылдық округінің 2022-2024 жылдарға арналған бюджетін бекіту туралы" 2021 жылғы 30 желтоқсандағы № 16/12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Мамлют ауданы Пригород ауылдық округінің 2022-2024 жылдарға арналған бюджеті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31727,6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29421,2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31932,3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204,7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204,7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Пригород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33, 4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33, 4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33, 4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