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cf72" w14:textId="802c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Воскресенов ауылдық округінің 2023-2025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29 желтоқсандағы № 32/5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Воскресенов ауылдық округінің 2023-2025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60581,3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52639,3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60995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413,7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413,7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18.05.2023 </w:t>
      </w:r>
      <w:r>
        <w:rPr>
          <w:rFonts w:ascii="Times New Roman"/>
          <w:b w:val="false"/>
          <w:i w:val="false"/>
          <w:color w:val="000000"/>
          <w:sz w:val="28"/>
        </w:rPr>
        <w:t>№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енгізіледi); 15.11.2023 </w:t>
      </w:r>
      <w:r>
        <w:rPr>
          <w:rFonts w:ascii="Times New Roman"/>
          <w:b w:val="false"/>
          <w:i w:val="false"/>
          <w:color w:val="000000"/>
          <w:sz w:val="28"/>
        </w:rPr>
        <w:t>№ 12/3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ауылдағы үй-жайлардың шегінен тыс ашық кеңістікте;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ауылдық округ бюджетіне аудандық бюджеттен берілетін нысаналы ағымды трансферттер көлемі 38439,3 мың теңге сомасында ескерілсін.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Мамлют ауданы мәслихатының 18.05.2023 </w:t>
      </w:r>
      <w:r>
        <w:rPr>
          <w:rFonts w:ascii="Times New Roman"/>
          <w:b w:val="false"/>
          <w:i w:val="false"/>
          <w:color w:val="000000"/>
          <w:sz w:val="28"/>
        </w:rPr>
        <w:t>№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енгізіледi); 15.11.2023 </w:t>
      </w:r>
      <w:r>
        <w:rPr>
          <w:rFonts w:ascii="Times New Roman"/>
          <w:b w:val="false"/>
          <w:i w:val="false"/>
          <w:color w:val="000000"/>
          <w:sz w:val="28"/>
        </w:rPr>
        <w:t>№ 12/3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2023 жылдың 1 қаңтарына қалыптасқан бюджет қаражатының бос қалдықтары 4-қосымшаға сәйкес бюджеттік бағдарламалар бойынша шығыстарға 413,7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Мамлют ауданы мәслихатының 18.05.2023 </w:t>
      </w:r>
      <w:r>
        <w:rPr>
          <w:rFonts w:ascii="Times New Roman"/>
          <w:b w:val="false"/>
          <w:i w:val="false"/>
          <w:color w:val="000000"/>
          <w:sz w:val="28"/>
        </w:rPr>
        <w:t>№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енгізіледi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Воскресенов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18.05.2023 </w:t>
      </w:r>
      <w:r>
        <w:rPr>
          <w:rFonts w:ascii="Times New Roman"/>
          <w:b w:val="false"/>
          <w:i w:val="false"/>
          <w:color w:val="ff0000"/>
          <w:sz w:val="28"/>
        </w:rPr>
        <w:t>№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енгізіледi); 15.11.2023 </w:t>
      </w:r>
      <w:r>
        <w:rPr>
          <w:rFonts w:ascii="Times New Roman"/>
          <w:b w:val="false"/>
          <w:i w:val="false"/>
          <w:color w:val="ff0000"/>
          <w:sz w:val="28"/>
        </w:rPr>
        <w:t>№ 12/3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жұмыстарға,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Воскресенов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жұмыстарға,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Мамлют ауданы Воскресенов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жұмыстарға,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32/5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Мамлют ауданы мәслихатының 18.05.2023 </w:t>
      </w:r>
      <w:r>
        <w:rPr>
          <w:rFonts w:ascii="Times New Roman"/>
          <w:b w:val="false"/>
          <w:i w:val="false"/>
          <w:color w:val="ff0000"/>
          <w:sz w:val="28"/>
        </w:rPr>
        <w:t>№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