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25cb" w14:textId="0692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Дубровное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Дубровное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53024,9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8169,7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284,5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103,8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44466,9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54794,3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- 1769,4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1769,4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1769,4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15.11.2023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бюджетінде берілетін ағымдағы нысаналы трансферттер 32049,9 мың теңге сомасында ескерілсін.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15.11.2023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жылдың 1 қаңтарына қалыптасқан бюджет қаражатының бос қалдықтары 4-қосымшаға сәйкес бюджеттік бағдарламалар бойынша шығыстарға 1769,4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енгізіледi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Дубровное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ff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15.11.2023 </w:t>
      </w:r>
      <w:r>
        <w:rPr>
          <w:rFonts w:ascii="Times New Roman"/>
          <w:b w:val="false"/>
          <w:i w:val="false"/>
          <w:color w:val="ff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Дубровное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көгелендіру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саласында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Дубровное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көгелендіру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саласында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ff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