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8e85" w14:textId="52b8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Леденев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Леденев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32051,4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285,3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28572,4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–32112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19.09.2023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енгізіледi); 27.11.2023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берілетін бюджеттік субвенциялар 2910 мың теңге сомада ескерілсін.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жылдың 1 қаңтарына қалыптасқан бюджет қаражатының бос қалдықтары 4-қосымшаға сәйкес бюджеттік бағдарламалар бойынша шығыстарға 60,6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19.09.2023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ауылдық округтің бюджетінде аудандық бюджеттен берілетін ағымдағы нысаналы трансферттер 26301 мың теңге сомасында ескерілсін.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енгізіледi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Леденев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; 27.11.2023 </w:t>
      </w:r>
      <w:r>
        <w:rPr>
          <w:rFonts w:ascii="Times New Roman"/>
          <w:b w:val="false"/>
          <w:i w:val="false"/>
          <w:color w:val="ff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автокөлік жолдарын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Леденев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жүзеге асыратын өкілді, атқарушы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Леденев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жүзеге асыратын өкілді, атқарушы және басқа да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енгізіледi)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