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a72d" w14:textId="24da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Мамлютка қаласының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Солтүстік Қазақстан облысы Мамлют ауданы мәслихатының 2013 жылғы 28 қарашадағы № 22/2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 мәслихатының 2022 жылғы 28 наурыздағы № 20/12 шешімі.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Мамлют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Мамлютка қаласының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Солтүстік Қазақстан облысы Мамлют ауданы мәслихатының 2013 жылғы 28 қарашадағы № 22/2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2472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тақырыбы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Мамлют ауданы Мамлютка қаласының жергілікті қоғамдастықтың бөлек жиындарын өткізудің қағидаларын және жергілікті қоғамдастықтың жиындарына қатысатын көшелері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жоғарғыда көрсетілген шешіммен бекітілген Мамлютка қаласының бөлек жергілікті қоғамдастық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Мамлют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7"/>
    <w:p>
      <w:pPr>
        <w:spacing w:after="0"/>
        <w:ind w:left="0"/>
        <w:jc w:val="left"/>
      </w:pPr>
      <w:r>
        <w:rPr>
          <w:rFonts w:ascii="Times New Roman"/>
          <w:b/>
          <w:i w:val="false"/>
          <w:color w:val="000000"/>
        </w:rPr>
        <w:t xml:space="preserve"> Солтүстік Қазақстан облысы Мамлют ауданының Мамлютка қаласында жергілікті қоғамдастықтың бөлек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Мамлют ауданының Мамлютка қаласының көшелері тұрғындарының жергілікті қоғамдастықтың бөлек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Мамлютка қаласы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Мамлютка қаласының көшелері тұрғындарының (жергілікті қоғамдастық мүшелерінің)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Мамлютка қаласының аумағы учаскелерге (көшелерге )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Мамлютка қаласының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Солтүстік Қазақстан облысы Мамлют ауданы Мамлютка қаласы көшелері шегінде бөлек жергілікті қоғамдастық жиынын өткізуді қала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қаланың тиісті көшелері тұрғындары қатысып отырған,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қаланың көшелерінде тұрғындары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Мамлютка қаласының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Солтүстік Қазақстан облысы Мамлют ауданы Мамлютка қаласының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Мамлютка қаласы көшелері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Мамлютка қаласы әкімінің аппаратына беріледі.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наурыздағы № 20/12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8"/>
    <w:p>
      <w:pPr>
        <w:spacing w:after="0"/>
        <w:ind w:left="0"/>
        <w:jc w:val="left"/>
      </w:pPr>
      <w:r>
        <w:rPr>
          <w:rFonts w:ascii="Times New Roman"/>
          <w:b/>
          <w:i w:val="false"/>
          <w:color w:val="000000"/>
        </w:rPr>
        <w:t xml:space="preserve"> Солтүстік Қазақстан облысы Мамлют ауданының Мамлютка қаласының жергілікті қоғамдастықтың жиындарына қатысатын қала көшелері тұрғындары өкілдерінің сандық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Мамлютка қаласы көшелері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Сосновый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Базарная площадь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Бектұрғанов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Беловский переулок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Водопьянов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Зоя Космодемьянская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Олег Кошевой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Школа-интернат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Шоссейная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