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3911" w14:textId="72d3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16/11 "Солтүстік Қазақстан облысы Мамлют ауданы Новомихайлов ауылдық округінің 2022-2024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30 маусымдағы № 23/21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Новомихайлов ауылдық округінің 2022-2024 жылдарға арналған бюджетін бекіту туралы" 2021 жылғы 30 желтоқсандағы № 16/11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Новомихайлов ауылдық округінің 2022-2024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242552,5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15613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219160,5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242634,4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- 81,9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 және 4-2-тармақтарымен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2022 жылдың 1 қаңтарына қалыптасқан бюджет қаражатының бос қалдықтары 4-қосымшаға сәйкес бюджеттік бағдарламалар бойынша шығыстарға 81,9 мың теңге сомасында бағытталсын.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2022 жылға ауылдық округ бюджетіне аудандық бюджеттен берілетін нысаналы ағымды трансферттер көлемі 1036,5 мың теңге сомасында ескерілсін.".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 № 23/21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Новомихайлов ауылдык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мекендердің әлеуметтік-инженерлік инфрақұрылымы бойынша іс-шараларды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аударымдарды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 № 23/21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–қосымша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аударымдарды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