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756b" w14:textId="c8d7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16/11 "Солтүстік Қазақстан облысы Мамлют ауданы Новомихайлов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1 желтоқсандағы № 30/11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Новомихайлов ауылдық округінің 2022-2024 жылдарға арналған бюджетін бекіту туралы" 2021 жылғы 30 желтоқсандағы № 16/11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Мамлют ауданы Новомихайлов ауылдық округінің 2022-2024 жылдарға арналған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223909,2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216598,2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223991,1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 1 -қосымша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Новомихайлов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мүлік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Мәденит саласындағы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