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0a42" w14:textId="8290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Пригород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32/12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Пригород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49103,2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3264,2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29,3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- 45720,2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49340,5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237,3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27.11.2023 </w:t>
      </w:r>
      <w:r>
        <w:rPr>
          <w:rFonts w:ascii="Times New Roman"/>
          <w:b w:val="false"/>
          <w:i w:val="false"/>
          <w:color w:val="00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2023 жылдың 1 қаңтарына қалыптасқан бюджет қаражатының бос қалдықтары 4-қосымшаға сәйкес бюджеттік бағдарламалар бойынша шығыстарға 237,3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енгізіледi.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Пригород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27.11.2023 </w:t>
      </w:r>
      <w:r>
        <w:rPr>
          <w:rFonts w:ascii="Times New Roman"/>
          <w:b w:val="false"/>
          <w:i w:val="false"/>
          <w:color w:val="ff0000"/>
          <w:sz w:val="28"/>
        </w:rPr>
        <w:t>№ 13/8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Пригород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 (жалға алу)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 (жалға алу)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32/12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Пригород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 (жалға алу)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 (жалға алу)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Тұрғындық 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