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b8689" w14:textId="15b86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мәслихатының 2021 жылғы 14 шілдедегі № 57 "Солтүстік Қазақстан облысы Тайынша ауданы Тайынша қаласы мен ауылдық округтерінің жергілікті қоғамдастық жиналысының регламентін бекіту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Тайынша ауданы мәслихатының 2022 жылғы 17 наурыздағы № 159 шешімі</w:t>
      </w:r>
    </w:p>
    <w:p>
      <w:pPr>
        <w:spacing w:after="0"/>
        <w:ind w:left="0"/>
        <w:jc w:val="both"/>
      </w:pPr>
      <w:bookmarkStart w:name="z4" w:id="0"/>
      <w:r>
        <w:rPr>
          <w:rFonts w:ascii="Times New Roman"/>
          <w:b w:val="false"/>
          <w:i w:val="false"/>
          <w:color w:val="000000"/>
          <w:sz w:val="28"/>
        </w:rPr>
        <w:t xml:space="preserve">
      Солтүстік Қазақстан облысы Тайынша ауданы мәслихаты ШЕШТІ: </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Тайынша ауданы мәслихатының "Солтүстік Қазақстан облысы Тайынша ауданы Тайынша қаласы мен ауылдық округтерінің жергілікті қоғамдастық жиналысының регламентін бекіту туралы" 2021 жылғы 14 шілдедегі № 57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157164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жоғарыда көрсетілген шешіммен бекітілген Солтүстік Қазақстан облысы Тайынша ауданының Тайынша қаласы мен ауылдық округтерінің жергілікті </w:t>
      </w:r>
      <w:r>
        <w:rPr>
          <w:rFonts w:ascii="Times New Roman"/>
          <w:b w:val="false"/>
          <w:i w:val="false"/>
          <w:color w:val="000000"/>
          <w:sz w:val="28"/>
        </w:rPr>
        <w:t>қоғамдастық</w:t>
      </w:r>
      <w:r>
        <w:rPr>
          <w:rFonts w:ascii="Times New Roman"/>
          <w:b w:val="false"/>
          <w:i w:val="false"/>
          <w:color w:val="000000"/>
          <w:sz w:val="28"/>
        </w:rPr>
        <w:t xml:space="preserve"> жиналысының регламенті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Тайынша ауданыны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Бекшенов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159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"14"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57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бекітілген</w:t>
            </w:r>
          </w:p>
        </w:tc>
      </w:tr>
    </w:tbl>
    <w:bookmarkStart w:name="z18" w:id="4"/>
    <w:p>
      <w:pPr>
        <w:spacing w:after="0"/>
        <w:ind w:left="0"/>
        <w:jc w:val="left"/>
      </w:pPr>
      <w:r>
        <w:rPr>
          <w:rFonts w:ascii="Times New Roman"/>
          <w:b/>
          <w:i w:val="false"/>
          <w:color w:val="000000"/>
        </w:rPr>
        <w:t xml:space="preserve"> Солтүстік Қазақстан облысы Тайынша ауданы Тайынша қаласы, ауылдық округтерінің жергілікті қоғамдастық жиналысының регламенті</w:t>
      </w:r>
    </w:p>
    <w:bookmarkEnd w:id="4"/>
    <w:bookmarkStart w:name="z19" w:id="5"/>
    <w:p>
      <w:pPr>
        <w:spacing w:after="0"/>
        <w:ind w:left="0"/>
        <w:jc w:val="left"/>
      </w:pPr>
      <w:r>
        <w:rPr>
          <w:rFonts w:ascii="Times New Roman"/>
          <w:b/>
          <w:i w:val="false"/>
          <w:color w:val="000000"/>
        </w:rPr>
        <w:t xml:space="preserve"> 1-тарау. Жалпы ережелер</w:t>
      </w:r>
    </w:p>
    <w:bookmarkEnd w:id="5"/>
    <w:bookmarkStart w:name="z20" w:id="6"/>
    <w:p>
      <w:pPr>
        <w:spacing w:after="0"/>
        <w:ind w:left="0"/>
        <w:jc w:val="both"/>
      </w:pPr>
      <w:r>
        <w:rPr>
          <w:rFonts w:ascii="Times New Roman"/>
          <w:b w:val="false"/>
          <w:i w:val="false"/>
          <w:color w:val="000000"/>
          <w:sz w:val="28"/>
        </w:rPr>
        <w:t>
      1. Осы Солтүстік Қазақстан облысы Тайынша ауданы Тайынша қаласының, ауылдық округтердің (бұдан әрі-қала, ауылдық округ) жергілікті қоғамдастық жиналысының Регламенті (бұдан әрі-Регламент) "Қазақстан Республикасындағы жергілікті мемлекеттік басқару және өзін-өзі басқару туралы" Қазақстан Республикасы Заңының (бұдан әрі-Заң) 39-3-бабының 3-1-тармағына және "Жергілікті қоғамдастық жиналысының үлгі Регламенттерін бекіту туралы" Қазақстан Республикасы Ұлттық экономика министрінің 2017 жылғы 7 тамыздағы № 295 бұйрығымен (Нормативтік құқықтық актілерді мемлекеттік тіркеу тізілімінде № 15630 болып тіркелген) бекітілген жергілікті қоғамдастық жиналысының Үлгі регламентіне сәйкес әзірленді.</w:t>
      </w:r>
    </w:p>
    <w:bookmarkEnd w:id="6"/>
    <w:bookmarkStart w:name="z21" w:id="7"/>
    <w:p>
      <w:pPr>
        <w:spacing w:after="0"/>
        <w:ind w:left="0"/>
        <w:jc w:val="both"/>
      </w:pPr>
      <w:r>
        <w:rPr>
          <w:rFonts w:ascii="Times New Roman"/>
          <w:b w:val="false"/>
          <w:i w:val="false"/>
          <w:color w:val="000000"/>
          <w:sz w:val="28"/>
        </w:rPr>
        <w:t>
      2. Осы регламентте қолданылатын негізгі ұғымдар:</w:t>
      </w:r>
    </w:p>
    <w:bookmarkEnd w:id="7"/>
    <w:bookmarkStart w:name="z22"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23"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24" w:id="1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 қызметінің мәселелері;</w:t>
      </w:r>
    </w:p>
    <w:bookmarkEnd w:id="10"/>
    <w:bookmarkStart w:name="z25" w:id="11"/>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1"/>
    <w:bookmarkStart w:name="z26" w:id="1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2"/>
    <w:bookmarkStart w:name="z27" w:id="13"/>
    <w:p>
      <w:pPr>
        <w:spacing w:after="0"/>
        <w:ind w:left="0"/>
        <w:jc w:val="both"/>
      </w:pPr>
      <w:r>
        <w:rPr>
          <w:rFonts w:ascii="Times New Roman"/>
          <w:b w:val="false"/>
          <w:i w:val="false"/>
          <w:color w:val="000000"/>
          <w:sz w:val="28"/>
        </w:rPr>
        <w:t>
      3.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3"/>
    <w:bookmarkStart w:name="z28" w:id="14"/>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қала, ауылдық округ халқының жалпы санына байланысты айқындалады:</w:t>
      </w:r>
    </w:p>
    <w:bookmarkEnd w:id="14"/>
    <w:bookmarkStart w:name="z29" w:id="15"/>
    <w:p>
      <w:pPr>
        <w:spacing w:after="0"/>
        <w:ind w:left="0"/>
        <w:jc w:val="both"/>
      </w:pPr>
      <w:r>
        <w:rPr>
          <w:rFonts w:ascii="Times New Roman"/>
          <w:b w:val="false"/>
          <w:i w:val="false"/>
          <w:color w:val="000000"/>
          <w:sz w:val="28"/>
        </w:rPr>
        <w:t>
      10 мың халыққа дейін – жиналыстың 5-10 мүшесі;</w:t>
      </w:r>
    </w:p>
    <w:bookmarkEnd w:id="15"/>
    <w:bookmarkStart w:name="z30" w:id="16"/>
    <w:p>
      <w:pPr>
        <w:spacing w:after="0"/>
        <w:ind w:left="0"/>
        <w:jc w:val="both"/>
      </w:pPr>
      <w:r>
        <w:rPr>
          <w:rFonts w:ascii="Times New Roman"/>
          <w:b w:val="false"/>
          <w:i w:val="false"/>
          <w:color w:val="000000"/>
          <w:sz w:val="28"/>
        </w:rPr>
        <w:t>
      10-15 мың халық-жиналыстың 11-15 мүшесі;</w:t>
      </w:r>
    </w:p>
    <w:bookmarkEnd w:id="16"/>
    <w:bookmarkStart w:name="z31" w:id="17"/>
    <w:p>
      <w:pPr>
        <w:spacing w:after="0"/>
        <w:ind w:left="0"/>
        <w:jc w:val="both"/>
      </w:pPr>
      <w:r>
        <w:rPr>
          <w:rFonts w:ascii="Times New Roman"/>
          <w:b w:val="false"/>
          <w:i w:val="false"/>
          <w:color w:val="000000"/>
          <w:sz w:val="28"/>
        </w:rPr>
        <w:t>
      15-20 мың халық-жиналыстың 16-20 мүшесі;</w:t>
      </w:r>
    </w:p>
    <w:bookmarkEnd w:id="17"/>
    <w:bookmarkStart w:name="z32" w:id="18"/>
    <w:p>
      <w:pPr>
        <w:spacing w:after="0"/>
        <w:ind w:left="0"/>
        <w:jc w:val="both"/>
      </w:pPr>
      <w:r>
        <w:rPr>
          <w:rFonts w:ascii="Times New Roman"/>
          <w:b w:val="false"/>
          <w:i w:val="false"/>
          <w:color w:val="000000"/>
          <w:sz w:val="28"/>
        </w:rPr>
        <w:t>
      20 мыңнан астам халық-жиналыстың 21-25 мүшесі.</w:t>
      </w:r>
    </w:p>
    <w:bookmarkEnd w:id="18"/>
    <w:bookmarkStart w:name="z33" w:id="19"/>
    <w:p>
      <w:pPr>
        <w:spacing w:after="0"/>
        <w:ind w:left="0"/>
        <w:jc w:val="both"/>
      </w:pPr>
      <w:r>
        <w:rPr>
          <w:rFonts w:ascii="Times New Roman"/>
          <w:b w:val="false"/>
          <w:i w:val="false"/>
          <w:color w:val="000000"/>
          <w:sz w:val="28"/>
        </w:rPr>
        <w:t>
      3-1.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9"/>
    <w:bookmarkStart w:name="z34" w:id="20"/>
    <w:p>
      <w:pPr>
        <w:spacing w:after="0"/>
        <w:ind w:left="0"/>
        <w:jc w:val="both"/>
      </w:pPr>
      <w:r>
        <w:rPr>
          <w:rFonts w:ascii="Times New Roman"/>
          <w:b w:val="false"/>
          <w:i w:val="false"/>
          <w:color w:val="000000"/>
          <w:sz w:val="28"/>
        </w:rPr>
        <w:t>
      3-2. Бірнеше елді мекендерден тұратын әкімшілік-аумақтық бірлік үшін осы регламенттің 3-1-тармағының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20"/>
    <w:bookmarkStart w:name="z35" w:id="21"/>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1"/>
    <w:bookmarkStart w:name="z36" w:id="22"/>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22"/>
    <w:bookmarkStart w:name="z37" w:id="2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3"/>
    <w:bookmarkStart w:name="z38" w:id="24"/>
    <w:p>
      <w:pPr>
        <w:spacing w:after="0"/>
        <w:ind w:left="0"/>
        <w:jc w:val="both"/>
      </w:pPr>
      <w:r>
        <w:rPr>
          <w:rFonts w:ascii="Times New Roman"/>
          <w:b w:val="false"/>
          <w:i w:val="false"/>
          <w:color w:val="000000"/>
          <w:sz w:val="28"/>
        </w:rPr>
        <w:t>
      қала, ауылдық округ бюджетінің жобасын және бюджеттің атқарылуы туралы есепті келісу;</w:t>
      </w:r>
    </w:p>
    <w:bookmarkEnd w:id="24"/>
    <w:bookmarkStart w:name="z39" w:id="25"/>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қала, ауылдық округ бюджетін түзетуді келісу;</w:t>
      </w:r>
    </w:p>
    <w:bookmarkEnd w:id="25"/>
    <w:bookmarkStart w:name="z40" w:id="26"/>
    <w:p>
      <w:pPr>
        <w:spacing w:after="0"/>
        <w:ind w:left="0"/>
        <w:jc w:val="both"/>
      </w:pPr>
      <w:r>
        <w:rPr>
          <w:rFonts w:ascii="Times New Roman"/>
          <w:b w:val="false"/>
          <w:i w:val="false"/>
          <w:color w:val="000000"/>
          <w:sz w:val="28"/>
        </w:rPr>
        <w:t>
      қала, ауылдық округ коммуналдық меншігін (жергілікті өзін-өзі басқарудың коммуналдық меншігін) басқару жөніндегі қала аппаратының, ауылдық округ аппаратының шешімдерін келісу;</w:t>
      </w:r>
    </w:p>
    <w:bookmarkEnd w:id="26"/>
    <w:bookmarkStart w:name="z41" w:id="27"/>
    <w:p>
      <w:pPr>
        <w:spacing w:after="0"/>
        <w:ind w:left="0"/>
        <w:jc w:val="both"/>
      </w:pPr>
      <w:r>
        <w:rPr>
          <w:rFonts w:ascii="Times New Roman"/>
          <w:b w:val="false"/>
          <w:i w:val="false"/>
          <w:color w:val="000000"/>
          <w:sz w:val="28"/>
        </w:rPr>
        <w:t>
      қала, ауылдық округ бюджетінің атқарылуын мониторингтеу мақсатында жиналысқа қатысушылар қатарынан жергілікті қоғамдастық комиссиясын құру;</w:t>
      </w:r>
    </w:p>
    <w:bookmarkEnd w:id="27"/>
    <w:bookmarkStart w:name="z42" w:id="28"/>
    <w:p>
      <w:pPr>
        <w:spacing w:after="0"/>
        <w:ind w:left="0"/>
        <w:jc w:val="both"/>
      </w:pPr>
      <w:r>
        <w:rPr>
          <w:rFonts w:ascii="Times New Roman"/>
          <w:b w:val="false"/>
          <w:i w:val="false"/>
          <w:color w:val="000000"/>
          <w:sz w:val="28"/>
        </w:rPr>
        <w:t>
      қала, ауылдық округ бюджетінің атқарылуына жүргізілген мониторинг нәтижелері туралы есепті тыңдау және талқылау;</w:t>
      </w:r>
    </w:p>
    <w:bookmarkEnd w:id="28"/>
    <w:bookmarkStart w:name="z43" w:id="29"/>
    <w:p>
      <w:pPr>
        <w:spacing w:after="0"/>
        <w:ind w:left="0"/>
        <w:jc w:val="both"/>
      </w:pPr>
      <w:r>
        <w:rPr>
          <w:rFonts w:ascii="Times New Roman"/>
          <w:b w:val="false"/>
          <w:i w:val="false"/>
          <w:color w:val="000000"/>
          <w:sz w:val="28"/>
        </w:rPr>
        <w:t>
      қала, ауылдық округ коммуналдық мүлкін иеліктен шығаруды келісу;</w:t>
      </w:r>
    </w:p>
    <w:bookmarkEnd w:id="29"/>
    <w:bookmarkStart w:name="z44" w:id="30"/>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bookmarkEnd w:id="30"/>
    <w:bookmarkStart w:name="z45" w:id="31"/>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 талқылау;</w:t>
      </w:r>
    </w:p>
    <w:bookmarkEnd w:id="31"/>
    <w:bookmarkStart w:name="z46" w:id="32"/>
    <w:p>
      <w:pPr>
        <w:spacing w:after="0"/>
        <w:ind w:left="0"/>
        <w:jc w:val="both"/>
      </w:pPr>
      <w:r>
        <w:rPr>
          <w:rFonts w:ascii="Times New Roman"/>
          <w:b w:val="false"/>
          <w:i w:val="false"/>
          <w:color w:val="000000"/>
          <w:sz w:val="28"/>
        </w:rPr>
        <w:t>
      қала, ауылдық округ әкіміне кандидат ретінде тіркеу үшін тиісті аудандық сайлау комиссиясына одан әрі енгізу үшін аудан әкімінің қала, ауылдық округ әкімі лауазымына ұсынған кандидатураларын келісу;</w:t>
      </w:r>
    </w:p>
    <w:bookmarkEnd w:id="32"/>
    <w:bookmarkStart w:name="z47" w:id="33"/>
    <w:p>
      <w:pPr>
        <w:spacing w:after="0"/>
        <w:ind w:left="0"/>
        <w:jc w:val="both"/>
      </w:pPr>
      <w:r>
        <w:rPr>
          <w:rFonts w:ascii="Times New Roman"/>
          <w:b w:val="false"/>
          <w:i w:val="false"/>
          <w:color w:val="000000"/>
          <w:sz w:val="28"/>
        </w:rPr>
        <w:t>
      қала, ауылдық округ әкімін лауазымынан босату туралы мәселеге бастамашылық жасау;</w:t>
      </w:r>
    </w:p>
    <w:bookmarkEnd w:id="33"/>
    <w:bookmarkStart w:name="z48" w:id="3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4"/>
    <w:bookmarkStart w:name="z49" w:id="35"/>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5"/>
    <w:bookmarkStart w:name="z50" w:id="36"/>
    <w:p>
      <w:pPr>
        <w:spacing w:after="0"/>
        <w:ind w:left="0"/>
        <w:jc w:val="both"/>
      </w:pPr>
      <w:r>
        <w:rPr>
          <w:rFonts w:ascii="Times New Roman"/>
          <w:b w:val="false"/>
          <w:i w:val="false"/>
          <w:color w:val="000000"/>
          <w:sz w:val="28"/>
        </w:rPr>
        <w:t>
      5. Жиналысты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36"/>
    <w:bookmarkStart w:name="z51" w:id="37"/>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7"/>
    <w:bookmarkStart w:name="z52" w:id="38"/>
    <w:p>
      <w:pPr>
        <w:spacing w:after="0"/>
        <w:ind w:left="0"/>
        <w:jc w:val="both"/>
      </w:pPr>
      <w:r>
        <w:rPr>
          <w:rFonts w:ascii="Times New Roman"/>
          <w:b w:val="false"/>
          <w:i w:val="false"/>
          <w:color w:val="000000"/>
          <w:sz w:val="28"/>
        </w:rPr>
        <w:t>
      Қала, ауылдық округ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8"/>
    <w:bookmarkStart w:name="z53" w:id="39"/>
    <w:p>
      <w:pPr>
        <w:spacing w:after="0"/>
        <w:ind w:left="0"/>
        <w:jc w:val="both"/>
      </w:pPr>
      <w:r>
        <w:rPr>
          <w:rFonts w:ascii="Times New Roman"/>
          <w:b w:val="false"/>
          <w:i w:val="false"/>
          <w:color w:val="000000"/>
          <w:sz w:val="28"/>
        </w:rPr>
        <w:t>
      6.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интернет-ресурстар, азаматтар көп жиналатын жерлерде хабарлау арқылы хабардар етіледі.</w:t>
      </w:r>
    </w:p>
    <w:bookmarkEnd w:id="39"/>
    <w:bookmarkStart w:name="z54" w:id="40"/>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40"/>
    <w:bookmarkStart w:name="z55" w:id="41"/>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41"/>
    <w:bookmarkStart w:name="z56" w:id="4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2"/>
    <w:bookmarkStart w:name="z57" w:id="43"/>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43"/>
    <w:bookmarkStart w:name="z58" w:id="4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4"/>
    <w:bookmarkStart w:name="z59" w:id="45"/>
    <w:p>
      <w:pPr>
        <w:spacing w:after="0"/>
        <w:ind w:left="0"/>
        <w:jc w:val="both"/>
      </w:pPr>
      <w:r>
        <w:rPr>
          <w:rFonts w:ascii="Times New Roman"/>
          <w:b w:val="false"/>
          <w:i w:val="false"/>
          <w:color w:val="000000"/>
          <w:sz w:val="28"/>
        </w:rPr>
        <w:t>
      9. Жиналыстың күн тәртібін қала, ауылдық округ әкімінің аппараты жиналыс мүшелері, тиісті аумақтың әкімі енгізген ұсыныстар негізінде қалыптастырады.</w:t>
      </w:r>
    </w:p>
    <w:bookmarkEnd w:id="45"/>
    <w:bookmarkStart w:name="z60" w:id="4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6"/>
    <w:bookmarkStart w:name="z61" w:id="4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7"/>
    <w:bookmarkStart w:name="z62" w:id="48"/>
    <w:p>
      <w:pPr>
        <w:spacing w:after="0"/>
        <w:ind w:left="0"/>
        <w:jc w:val="both"/>
      </w:pPr>
      <w:r>
        <w:rPr>
          <w:rFonts w:ascii="Times New Roman"/>
          <w:b w:val="false"/>
          <w:i w:val="false"/>
          <w:color w:val="000000"/>
          <w:sz w:val="28"/>
        </w:rPr>
        <w:t>
      Жиналысты шақырудың күн тәртібін жиналыс бекітеді.</w:t>
      </w:r>
    </w:p>
    <w:bookmarkEnd w:id="48"/>
    <w:bookmarkStart w:name="z63" w:id="4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9"/>
    <w:bookmarkStart w:name="z64" w:id="50"/>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қатысады.</w:t>
      </w:r>
    </w:p>
    <w:bookmarkEnd w:id="50"/>
    <w:bookmarkStart w:name="z65" w:id="5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51"/>
    <w:bookmarkStart w:name="z66" w:id="52"/>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2"/>
    <w:bookmarkStart w:name="z67" w:id="5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3"/>
    <w:bookmarkStart w:name="z68" w:id="5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4"/>
    <w:bookmarkStart w:name="z69" w:id="5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5"/>
    <w:bookmarkStart w:name="z70" w:id="5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6"/>
    <w:bookmarkStart w:name="z71" w:id="57"/>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57"/>
    <w:bookmarkStart w:name="z72" w:id="5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8"/>
    <w:bookmarkStart w:name="z73" w:id="59"/>
    <w:p>
      <w:pPr>
        <w:spacing w:after="0"/>
        <w:ind w:left="0"/>
        <w:jc w:val="both"/>
      </w:pPr>
      <w:r>
        <w:rPr>
          <w:rFonts w:ascii="Times New Roman"/>
          <w:b w:val="false"/>
          <w:i w:val="false"/>
          <w:color w:val="000000"/>
          <w:sz w:val="28"/>
        </w:rPr>
        <w:t>
      Жиналыстың шешімі хаттамамен ресімделеді, онда:</w:t>
      </w:r>
    </w:p>
    <w:bookmarkEnd w:id="59"/>
    <w:bookmarkStart w:name="z74" w:id="60"/>
    <w:p>
      <w:pPr>
        <w:spacing w:after="0"/>
        <w:ind w:left="0"/>
        <w:jc w:val="both"/>
      </w:pPr>
      <w:r>
        <w:rPr>
          <w:rFonts w:ascii="Times New Roman"/>
          <w:b w:val="false"/>
          <w:i w:val="false"/>
          <w:color w:val="000000"/>
          <w:sz w:val="28"/>
        </w:rPr>
        <w:t>
      1) жиналыстың өткізілетін күні мен орны;</w:t>
      </w:r>
    </w:p>
    <w:bookmarkEnd w:id="60"/>
    <w:bookmarkStart w:name="z75" w:id="61"/>
    <w:p>
      <w:pPr>
        <w:spacing w:after="0"/>
        <w:ind w:left="0"/>
        <w:jc w:val="both"/>
      </w:pPr>
      <w:r>
        <w:rPr>
          <w:rFonts w:ascii="Times New Roman"/>
          <w:b w:val="false"/>
          <w:i w:val="false"/>
          <w:color w:val="000000"/>
          <w:sz w:val="28"/>
        </w:rPr>
        <w:t>
      2) жиналыс мүшелерінің саны және тізімі;</w:t>
      </w:r>
    </w:p>
    <w:bookmarkEnd w:id="61"/>
    <w:bookmarkStart w:name="z76" w:id="62"/>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62"/>
    <w:bookmarkStart w:name="z77" w:id="63"/>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63"/>
    <w:bookmarkStart w:name="z78" w:id="64"/>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64"/>
    <w:bookmarkStart w:name="z79" w:id="65"/>
    <w:p>
      <w:pPr>
        <w:spacing w:after="0"/>
        <w:ind w:left="0"/>
        <w:jc w:val="both"/>
      </w:pPr>
      <w:r>
        <w:rPr>
          <w:rFonts w:ascii="Times New Roman"/>
          <w:b w:val="false"/>
          <w:i w:val="false"/>
          <w:color w:val="000000"/>
          <w:sz w:val="28"/>
        </w:rPr>
        <w:t>
      Хаттамаға жиналыстың төрағасы мен хатшысы қол қояды және хаттама қала,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қала, ауылдық округ әкіміне беріледі.</w:t>
      </w:r>
    </w:p>
    <w:bookmarkEnd w:id="65"/>
    <w:bookmarkStart w:name="z80" w:id="66"/>
    <w:p>
      <w:pPr>
        <w:spacing w:after="0"/>
        <w:ind w:left="0"/>
        <w:jc w:val="both"/>
      </w:pPr>
      <w:r>
        <w:rPr>
          <w:rFonts w:ascii="Times New Roman"/>
          <w:b w:val="false"/>
          <w:i w:val="false"/>
          <w:color w:val="000000"/>
          <w:sz w:val="28"/>
        </w:rPr>
        <w:t>
      Қала,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66"/>
    <w:bookmarkStart w:name="z81" w:id="67"/>
    <w:p>
      <w:pPr>
        <w:spacing w:after="0"/>
        <w:ind w:left="0"/>
        <w:jc w:val="both"/>
      </w:pPr>
      <w:r>
        <w:rPr>
          <w:rFonts w:ascii="Times New Roman"/>
          <w:b w:val="false"/>
          <w:i w:val="false"/>
          <w:color w:val="000000"/>
          <w:sz w:val="28"/>
        </w:rPr>
        <w:t>
      13. Жиналыс қабылдаған шешімдерді қала, ауылдық округ әкімі қарайды және қала, ауылдық округ әкімінің аппараты бес жұмыс күнінен аспайтын мерзімде жиналыс мүшелеріне жеткізеді.</w:t>
      </w:r>
    </w:p>
    <w:bookmarkEnd w:id="67"/>
    <w:bookmarkStart w:name="z82" w:id="68"/>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68"/>
    <w:bookmarkStart w:name="z83" w:id="69"/>
    <w:p>
      <w:pPr>
        <w:spacing w:after="0"/>
        <w:ind w:left="0"/>
        <w:jc w:val="both"/>
      </w:pPr>
      <w:r>
        <w:rPr>
          <w:rFonts w:ascii="Times New Roman"/>
          <w:b w:val="false"/>
          <w:i w:val="false"/>
          <w:color w:val="000000"/>
          <w:sz w:val="28"/>
        </w:rPr>
        <w:t>
      Қала, ауылдық округ әкімінің келіспеушілігін тудырған мәселелерді шешу мүмкін болмаған жағдайда, мәселені жоғары тұрған әкім шешеді.</w:t>
      </w:r>
    </w:p>
    <w:bookmarkEnd w:id="69"/>
    <w:bookmarkStart w:name="z84" w:id="70"/>
    <w:p>
      <w:pPr>
        <w:spacing w:after="0"/>
        <w:ind w:left="0"/>
        <w:jc w:val="both"/>
      </w:pPr>
      <w:r>
        <w:rPr>
          <w:rFonts w:ascii="Times New Roman"/>
          <w:b w:val="false"/>
          <w:i w:val="false"/>
          <w:color w:val="000000"/>
          <w:sz w:val="28"/>
        </w:rPr>
        <w:t>
      Қала, ауылдық округ әкімі екі жұмыс күні ішінде жоғары тұрған аудан әкімнің және аудан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70"/>
    <w:bookmarkStart w:name="z85" w:id="71"/>
    <w:p>
      <w:pPr>
        <w:spacing w:after="0"/>
        <w:ind w:left="0"/>
        <w:jc w:val="both"/>
      </w:pPr>
      <w:r>
        <w:rPr>
          <w:rFonts w:ascii="Times New Roman"/>
          <w:b w:val="false"/>
          <w:i w:val="false"/>
          <w:color w:val="000000"/>
          <w:sz w:val="28"/>
        </w:rPr>
        <w:t>
      Аудан әкімі Заңның 11-бабында көзделген тәртіппен қала, ауылдық округ әкімі мен жергілікті қоғамдастық жиналысының арасындағы келіспеушілікті тудырған мәселелер алдын ала талқыланғаннан және аудандық мәслихаттың таяудағы отырысында шешілгеннен кейін бес жұмыс күні ішінде шешім қабылдайды.</w:t>
      </w:r>
    </w:p>
    <w:bookmarkEnd w:id="71"/>
    <w:bookmarkStart w:name="z86" w:id="72"/>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72"/>
    <w:bookmarkStart w:name="z87" w:id="73"/>
    <w:p>
      <w:pPr>
        <w:spacing w:after="0"/>
        <w:ind w:left="0"/>
        <w:jc w:val="both"/>
      </w:pPr>
      <w:r>
        <w:rPr>
          <w:rFonts w:ascii="Times New Roman"/>
          <w:b w:val="false"/>
          <w:i w:val="false"/>
          <w:color w:val="000000"/>
          <w:sz w:val="28"/>
        </w:rPr>
        <w:t>
      16. Жиналысты шақыруда қабылданған шешімдерді қала, ауылдық округ әкімінің аппараты бұқаралық ақпарат құралдары, интернет ресурстар арқылы таратады.</w:t>
      </w:r>
    </w:p>
    <w:bookmarkEnd w:id="73"/>
    <w:bookmarkStart w:name="z88" w:id="74"/>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74"/>
    <w:bookmarkStart w:name="z89" w:id="75"/>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75"/>
    <w:bookmarkStart w:name="z90" w:id="76"/>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76"/>
    <w:bookmarkStart w:name="z91" w:id="77"/>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