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0c93" w14:textId="e800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2021 жылғы 24 желтоқсандағы № 108 "Солтүстік Қазақстан облысы Тайынша ауданының 2022 - 2024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14 сәуірдегі № 161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Тайынша ауданының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ауданының 2022 – 2024 жылдарға арналған бюджетін бекіту туралы" 2021 жылғы 24 желтоқсандағы № 108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26161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ауданының 2022 - 2024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11419938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- 1319441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- 11514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- 20420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10068563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11723241,8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- 54834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- 68918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- 14084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 мың теңге;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-358137,8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358137,8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- 68918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14086,5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303306,3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каңтардан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сәүірдегі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10015528,2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10015528,2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11723241,8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3334996,2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3334996,2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 қатынастары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мың теңге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мың теңге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мың теңге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мың теңге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