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b950" w14:textId="2b5b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24 желтоқсандағы № 108 "Солтүстік Қазақстан облысы Тайынша ауданының 2022 - 2024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13 мамырдағы № 189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Тайынша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ауданының 2022 – 2024 жылдарға арналған бюджетін бекіту туралы" 2021 жылғы 24 желтоқсандағы № 108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ауданының 2022 - 2024 жылдарға арналған бюджеті тиісінше осы шешімге 1, 2, 3 және 4-қосымшаларға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11614268,3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- 1319441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- 11514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- 20420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10262893,3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12020986,4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- 54834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- 68918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- 14084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103414,3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103414,3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-358137,8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358137,8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- 68918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14086,5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303306,3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каңтардан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ауданды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10262893,3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