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03862" w14:textId="03038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"Солтүстік Қазақстан облысы Тайынша ауданы Донецк ауылдық округінің 2022– 2024 жылдарға арналған бюджетін бекіту туралы" Солтүстік Қазақстан облысы Тайынша ауданы мәслихатының 2021 жылғы 28 желтоқсандағы № 119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Тайынша ауданы мәслихатының 2022 жылғы 13 мамырдағы № 193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Тайынша ауданының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"Солтүстік Қазақстан облысы Тайынша ауданы Донецк ауылдық округінің 2022 - 2024 жылдарға арналған бюджетін бекіту туралы" Солтүстік Қазақстан облысы Тайынша ауданы мәслихатының 2021 жылғы 28 желтоқсандағы № 119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162825 болып тіркелген) мынадай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Солтүстік Қазақстан облысы Тайынша ауданы Донецк ауылдық округінің 2022 – 2024 жылдарға арналған бюджеті тиісінше осы шешімге 1, 2 және 3-қосымшаларға сәйкес, оның ішінде 2022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- 38588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- 4856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- 1760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31972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39100,6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-512,6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512,6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512,6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тармақпен 5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жана редакцияда жазылсын: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2022 жылға арналған Донецк ауылдық округінің бюджетінде аудандық бюджеттен Донецк ауылдық округінің бюджетіне 17604 мың теңге сомасында ағымдағы нысаналы трансферттер түсімдері ескерілсін.";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5-1 тармақпен толықтырылсын: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"5-1. Осы шешімге 4-қосымшаға сәйкес 2021 жылға арналған Донецк ауылдық округінің бюджетінде қаржылық жылдың басында қалыптасқан бюджет қаражатының бос қалдықтары есебінен шығыстар көзделсін.";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 осы шешімге 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4-қосымшамен толықтырылсын.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Тайынша ауданы маслихатының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Бекшенов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13 мамырдағы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43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Солтүстік Қазақстан облысы Тайынша ауданы Донецк ауылдық округінің бюджеті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салықтар тауарларға, жұмыстарға және қызметтерге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ресурстардың түсуі және пайдаланылуы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бағдарлама-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39100,6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30791,7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-512,6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Тайынша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13 мамырдағы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Тайынша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56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жылғы 1 қаңтарға қалыптасқан бюджеттік қаражаттардың бос қалдықтарын бағыттау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бағдарлама-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