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fd20" w14:textId="de8f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 Краснополян ауылдық округінің 2022– 2024 жылдарға арналған бюджетін бекіту туралы" Солтүстік Қазақстан облысы Тайынша ауданы мәслихатының 2021 жылғы 28 желтоқсандағы № 124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2022 жылғы 13 мамырдағы № 194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Красноплян ауылдық округінің 2022-2024 жылдарға арналған бюджетін бекіту туралы" Солтүстік Қазақстан облысы Тайынша ауданы мәслихатының 2021 жылғы 28 желтоқсандағы № 124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162836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Тайынша ауданы Краснополян ауылдық округінің 2022 – 2024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- 42 487,9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- 4 333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- 38154,9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- 43642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қаржыа ктивтерімен операциялар бойынша сальдо - 0 мыңтеңге: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-1154,1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1154,1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1154,1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 жылға арналған Краснополян ауылдық округінің бюджетінде аудандық бюджеттен Краснополян ауылдық округінің бюджетіне 18 059,9 мың теңге сомасында ағымдағы нысаналы трансферттер түсімдері ескерілсін.";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5-1-тармақпен толықтырылсын: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2022 жылға арналған Краснополян ауылдық округінің бюджетінде облыстық бюджеттен Краснополян ауылдық округінің бюджетіне 7971 мың теңге сомасында ағымдағы нысаналы трансферттер түсімідері ескерілсін.";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5-1-тармақпен толықтырылсын: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Осы шешімге 4-қосымшаға сәйкес 2022 жылға арналған Краснополян ауылдық округінің бюджетінде қаржылық жылдың басында қалыптасқан бюджет қаражатының бос қалдықтары есебінен шығыстар көзделсін.";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Тайынша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Краснополян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 маған (толық пайдаланыл 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194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Қалыптасқан бюджет қаражатының бос қалдықтарын бағыттау 2022 жылғы 1 қаңтарға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 маған (толық пайдаланыл 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