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e13a" w14:textId="8d9e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2021 жылғы 24 желтоқсандағы № 108 "Солтүстік Қазақстан облысы Тайынша ауданының 2022 - 2024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16 қыркүйектегі № 210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ауданының 2022 – 2024 жылдарға арналған бюджетін бекіту туралы" 2021 жылғы 24 желтоқсандағы № 108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26161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Тайынша ауданының 2022 - 2024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12393108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1506487,9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13824,8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45670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10827125,3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12716411,8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54635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68918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14283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-20000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20000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-357938,8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357938,8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68918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14285,5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303306,3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каңтардан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ауданды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10774090,5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10774090,5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12716411,8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 қатынастары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-357938,8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