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6bf4" w14:textId="06d6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123 "Солтүстік Қазақстан облысы Тайынша ауданы Киров ауылдық округінің 2022 – 2024 жылдарға арналған бюджетін бекіту туралы" шешіміне өзгерістер мен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3 қарашадағы № 236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2021 жылғы 28 желтоқсандағы № 124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162832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Тайынша ауданы Киров ауылдық округінің 2022–2024 жылдарға арналған бюджеті тиісінше осы шешімге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51463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48163мың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51574,2мың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тапшылығынқаржыландыру (профицитін пайдалану) –111,2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 жылға арналған Киров ауылдық округінің бюджетінде аудандық бюджеттен Киров ауылдық округінің бюджетіне 19297 мың теңге сомасында ағымдағы нысаналы трансферттер түсімі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4-1,4-2,4-3 және 4-4-тармақтарымен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2022 жылға арналған Киров ауылдық округінің бюджетінде республикалық бюджеттен Киров ауылдық округінің бюджетіне 1593 мың теңге сомасында ағымдағы нысаналы трансферттер түсімі ескерілсін.";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2022 жылға арналған Киров ауылдық округінің бюджетінде Қазақстан Республикасының Ұлттық қорынанКиров ауылдық округінің бюджетіне 1013 мың теңге сомасында ағымдағы нысаналы трансферттер түсімі ескерілсін.";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"4-3. 2022 жылға арналған Киров ауылдық округінің бюджетінде облыстық бюджеттен Киров ауылдық округінің бюджетіне 7384 мың теңге сомасында ағымдағы нысаналы трансферттер түсімі ескерілсін.";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"4-4. 2022 жылға арналған Киров ауылдық округінің бюджетінде қаржы жылының басына қалыптасқан бюджет қаражатының бос қалдықтары есебінен шығыстар осы шешімнің 4-қосымшасына сәйкес көзделсін.".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А.Мұхаметғалиева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Киров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тапшылығынқаржыландыру(профицитін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қаражатыныңбосқалдықтары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бос қалдықтарын бағыттау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