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3843" w14:textId="4b63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Теңдік ауылдық округінің 2022–2024 жылдарға арналған бюджетін бекіту туралы" Солтүстік Қазақстан облысы Тайынша ауданы мәслихатының 2021 жылғы 28 желтоқсандағы № 128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25 қарашадағы № 253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Теңдік ауылдық округінің 2022-2024 жылдарға арналған бюджетін бекіту туралы" Солтүстік Қазақстан облысы Тайынша ауданы мәслихатының 2021 жылғы 28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162851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Теңдік ауылдық округінің 2022–2024 жылдарға арналған бюджетітиісінше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27160,3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25280,3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27232,9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 мыңтеңге;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-72,6 мыңтеңге;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72,6 мыңтеңге: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 жылғы арналған Теңдік ауылдық округінің бюджетінде республикалық бюджеттен Теңдік ауылдық округінің бюджетіне 265 мың теңге сомасында ағымдағы нысаналы трансферттер түсімі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2022 жылға арналған Теңдік ауылдық округінің бюджетінде облыстық бюджеттен Теңдік ауылдық округінің бюджетіне 5191,3 мың теңге сомасында ағымдағы нысаналы трансферттер түсімі ескерілсін.";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"3-2. 2022 жылға арналған Теңдік ауылдық округінің бюджетіне Қазақстан Республикасының Ұлттық қорынан Теңдік ауылдық округінің бюджетіне 313 мың теңге сомасында ағымдағы нысаналы трансферттер түсімі ескерілсін.";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Теңдік ауылдық округінің бюджетінде Теңдік ауылдық округінің бюджетіне аудандық бюджеттен 8530 мың теңге сомасында ағымдағы нысаналы трансферттердің түсімі ескерілсін.";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Теңдік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Колданылмаған /толық колданылмаған/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