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9971" w14:textId="0269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Алабота ауылдық округінің 2022–2024 жылдарға арналған бюджетін бекіту туралы" Солтүстік Қазақстан облысы Тайынша ауданы мәслихатының 2021 жылғы 28 желтоқсандағы № 116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25 қарашадағы № 256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Алабота ауылдық округінің 2022-2024 жылдарға арналған бюджетін бекіту туралы" Солтүстік Қазақстан облысы Тайынша ауданы мәслихатының 2021 жылғы 28 желтоқсандағы № 116 (нормативтік құқықтық актілерді мемлекеттік тіркеу тізілімінде № 162820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"1. Солтүстік Қазақстан облысы Тайынша ауданының Алабота ауылдық округінің 2022-2024 жылдарға арналған бюджеті тиісінше 1, 2 және 3 - 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27251,3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–2351,0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24900,3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–40761,0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 ктивтерімен операциялар бойынша сальдо - 0 мыңтеңге: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-13509,7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13509,7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13509,7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Алабота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