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aa4f" w14:textId="684aa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Чермошнян ауылдық округінің 2023-2025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2022 жылғы 29 желтоқсандағы № 280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Тайынша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Чермошнян ауылдық округінің 2023 – 2025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204864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12328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1071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191465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204865,5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- 1,5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Тайынша ауданы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101/8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Чермошнян ауылдық округі бюджетінің кірістері Қазақстан Республикасы Бюджет кодексінің 52-1-бабына сәйкес салықтық түсімдер есебінен қалыптасатыны орнатылсын: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ауылдар аумағындағы жер учаскелері бойынша жеке және заңды тұлғалардан алынатын, елді мекендер жерлеріне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 салығы: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ауылдардың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ауылдардың аумағында орналасқан заңды тұлғалардан.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бірыңғай жер салығы;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учаскелерін пайдаланғаны үшін төлемақы.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Чермошнян ауылдық округінің кірістері негізгі капиталды сатудан түсетін мынадай түсімдер есебінен қалыптасатыны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участкелерін сатудан түсетін түсімдерді қоспағанда, жер участкелерін сатудан түсетін түсімдерден.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бюджеттен 2023 жылға арналған Чермошнян ауылдық округінің бюджетіне берілетін бюджеттік субвенция 17780 мың теңге сомасында орнатылсын.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Облыстық бюджеттен 2023 жылға арналған Чермошнян ауылдық округінің бюджетіне түсетін нысаналы ағымды трансферттер Чермошнян ауылдық округінің бюджетіне 16654 мың теңге сомасында ескерілсін.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Чермошнян ауылдық округінің бюджетінде аудандық бюджеттен Чермошнян ауылдық округінің бюджетіне ағымдағы нысаналы трансферттердің түсімі 191465 мың теңге сомасында ескерілсін.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Солтүстік Қазақстан облысы Тайынша ауданы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101/8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Осы шешімге 4-қосымшаға сәйкес, 2023 жылға арналған Чермошнян ауылдық округінің бюджетінде қаржылық жылдың басында қалыптасқан бюджет қаражатының бос қалдықтары есебінен шығыстар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Солтүстік Қазақстан облысы Тайынша ауданы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101/8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жылғы 1 қаңтардан бастап қолданысқа енгізіледі.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Тайынша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Тайынша ауданы Чермошнян ауылдық округінің бюджеті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Тайынша ауданы мәслихатының 12.12.2023 </w:t>
      </w:r>
      <w:r>
        <w:rPr>
          <w:rFonts w:ascii="Times New Roman"/>
          <w:b w:val="false"/>
          <w:i w:val="false"/>
          <w:color w:val="ff0000"/>
          <w:sz w:val="28"/>
        </w:rPr>
        <w:t>№ 101/8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несиелеу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4)Қаржы активтерімен операциялар бойыншасальдо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Тайынша ауданы Чермошнян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санитарлық тазалықты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несиелеу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Тайынша ауданы Чермошнян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санитарлық тазалықты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несиелеу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бюджеттік қаражаттардың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Тайынша ауданы мәслихатының 12.12.2023 </w:t>
      </w:r>
      <w:r>
        <w:rPr>
          <w:rFonts w:ascii="Times New Roman"/>
          <w:b w:val="false"/>
          <w:i w:val="false"/>
          <w:color w:val="ff0000"/>
          <w:sz w:val="28"/>
        </w:rPr>
        <w:t>№ 101/8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