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fdfd1" w14:textId="c8fdf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Тайынша ауданы Чкалов ауылдық округінің 2023–2025 жылдарға арналған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Тайынша ауданы мәслихатының 2022 жылғы 29 желтоқсандағы № 281 шешімі.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01.01.2023 бастап қолданысқа енгізіледі - осы шешімнің 7-тармағымен.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Тайынша ауданының мәслихаты ШЕШТІ: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Тайынша ауданының Чкалов ауылдық округінің" 2023-2025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4 -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болып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- 275755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 түсімдері – 20798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- 254951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- 280067,3 мың теңге: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мың теңге;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-4312,3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- 4312,3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түсімі-0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- 4312,3 мың теңге.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Солтүстік Қазақстан облысы Тайынша ауданы мәслихатының 04.05.2023 № 14 (01.01.2023 бастап қолданысқа енгізіледі); 12.12.2023 </w:t>
      </w:r>
      <w:r>
        <w:rPr>
          <w:rFonts w:ascii="Times New Roman"/>
          <w:b w:val="false"/>
          <w:i w:val="false"/>
          <w:color w:val="000000"/>
          <w:sz w:val="28"/>
        </w:rPr>
        <w:t>№ 100/8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Солтүстік Қазақстан облысы Тайынша ауданы Чкалов ауылдық округі бюджетінің кірістері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52-1-бабына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мынадай салық түсімдері есебінен қалыптасатыны белгіленсін: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аудандық маңызы бар қаланың, ауылдың, кенттің аумағында мемлекеттік кірістер органында тіркеу есебіне қою кезінде мәлімделгені орналасқан жеке тұлғалардың дербес салық салуға жататын кірістері бойынша жеке табыс салығы;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ауылдық округ аумағындағы осы салыққа салық салу объектілері бойынша жеке тұлғалардың мүлкіне салынатын салық;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ауылдық округ аумағындағы жер учаскелері бойынша жеке және заңды тұлғалардан елді мекендердің жерлеріне салынатын жер салығы;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бірыңғай жер салығы;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көлік құралдарына салынатын салық;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тұрғылықты жері ауылдық округ аумағында орналасқан жеке тұлғалардан;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 олардың құрылтай құжаттарында көрсетілген заңды тұлғалардан ауылдық округ аумағында орналасады.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жер учаскелерін пайдаланғаны үшін төлемақы.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Чкалов ауылдық округі бюджетінің кірістері жер учаскелерін жалға беру құқығын сату бойынша төлем есебінен қалыптасатыны белгіленсін.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2023 жылға арналған аудандық бюджеттен Чкалов ауылдық округінің бюджетіне берілетін бюджеттік субвенция 17653 мың теңге сомасында белгіленсін.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2023 жылға арналған Чкалов ауылдық округінің бюджетінде облыстық бюджеттен Чкалов ауылдық округінің бюджетіне ағымдағы нысаналы трансферттердің түсімі 158019 мың теңге сомасында ескерілсін.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2023 жылға арналған Чкалов ауылдық округінің бюджетінде аудандық бюджеттен Чкалов ауылдық округінің бюджетіне ағымдағы нысаналы трансферттердің түсімі 55064 мың теңге сомасында ескерілсін.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6-1. Чкалов ауылдық округінің 2023 жылға арналған бюджет шығыстары осы шешімнің 4 қосымшасына сәйкес 2023 жылға 1 қаңтарға калыптасқан бюджет қаражатының бос қалдықтары есебінен көзделсін.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Ескерту. Шешім 6-1-тармақпен толықтырылды - Солтүстік Қазақстан облысы Тайынша ауданы мәслихатының 04.05.2023 № 14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Осы шешім 2023 жылғы 1 қаңтардан бастап қолданысқа енгізіледі.</w:t>
      </w:r>
    </w:p>
    <w:bookmarkEnd w:id="3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Тайынша ауданы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Бекшенов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Тайынша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44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Солтүстік Қазақстан облысы Тайынша ауданы Чкалов ауылдық округінің бюджеті</w:t>
      </w:r>
    </w:p>
    <w:bookmarkEnd w:id="33"/>
    <w:bookmarkStart w:name="z4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Солтүстік Қазақстан облысы Тайынша ауданы мәслихатының 04.05.2023 № 14 (01.01.2023 бастап қолданысқа енгізіледі); 12.12.2023 </w:t>
      </w:r>
      <w:r>
        <w:rPr>
          <w:rFonts w:ascii="Times New Roman"/>
          <w:b w:val="false"/>
          <w:i w:val="false"/>
          <w:color w:val="ff0000"/>
          <w:sz w:val="28"/>
        </w:rPr>
        <w:t>№ 100/8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шешімдерімен.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275755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280067,3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49367,5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49367,5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49229,5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трансферттер есебінен республикалық бюджеттен бөлінген пайдаланылмайтын (толық пайдаланылмаған)нысаналы трансферттер сомаларын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Қолданылмаған (түгел қолданылмаған) мақсатты трансферттерді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 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-4312,3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4312,3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4312,3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4312,3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4312,3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Тайынша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50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Солтүстік Қазақстан облысы Тайынша ауданы Чкалов ауылдық округінің бюджеті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 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Тайынша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56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Солтүстік Қазақстан облысы Тайынша ауданы Чкалов ауылдық округінің бюджеті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 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Тайынша ауданы мәслихатының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жылғы 29 желтоқсандағы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281 шешіміне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4 -қосымша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2023 жылғы 1 қаңтарға қалыптасқан бюджеттік қаражаттардың  бос қалдықтарын бағыттау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Ескерту. Шешім 4-қосымшамен толықтырылды - Солтүстік Қазақстан облысы Тайынша ауданы мәслихатының 04.05.2023 № 14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