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3fc1" w14:textId="7663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Алабота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18 қарашадағы № 396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Алабота ауылдық округі әкімінің аппараты" коммуналдық мемлекеттік мекемесінің Ережесі бекітілсін.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Алабота ауылдық округі әкімінің аппараты" коммуналдық мемлекеттік мекемесін қамтамасыз ету: </w:t>
      </w:r>
    </w:p>
    <w:bookmarkEnd w:id="2"/>
    <w:bookmarkStart w:name="z7" w:id="3"/>
    <w:p>
      <w:pPr>
        <w:spacing w:after="0"/>
        <w:ind w:left="0"/>
        <w:jc w:val="both"/>
      </w:pPr>
      <w:r>
        <w:rPr>
          <w:rFonts w:ascii="Times New Roman"/>
          <w:b w:val="false"/>
          <w:i w:val="false"/>
          <w:color w:val="000000"/>
          <w:sz w:val="28"/>
        </w:rPr>
        <w:t xml:space="preserve">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 </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Алабота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xml:space="preserve">
      3.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 № 396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Алабота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Алабота ауылдық округі әкімінің аппараты" коммуналдық мемлекеттік мекемесі (бұдан әрі-әкім аппараты) Алабота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Алабота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Алабота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1" w:id="12"/>
    <w:p>
      <w:pPr>
        <w:spacing w:after="0"/>
        <w:ind w:left="0"/>
        <w:jc w:val="both"/>
      </w:pPr>
      <w:r>
        <w:rPr>
          <w:rFonts w:ascii="Times New Roman"/>
          <w:b w:val="false"/>
          <w:i w:val="false"/>
          <w:color w:val="000000"/>
          <w:sz w:val="28"/>
        </w:rPr>
        <w:t>
      4. Алабота ауылдық округі әкімінің аппараты мемлекеттік мекеме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xml:space="preserve">
      5. Алабота ауылдық округі әкімінің аппараты өзінің жеке атынан азаматтық-құқықтық қатынасқа енеді. </w:t>
      </w:r>
    </w:p>
    <w:bookmarkEnd w:id="13"/>
    <w:bookmarkStart w:name="z23" w:id="14"/>
    <w:p>
      <w:pPr>
        <w:spacing w:after="0"/>
        <w:ind w:left="0"/>
        <w:jc w:val="both"/>
      </w:pPr>
      <w:r>
        <w:rPr>
          <w:rFonts w:ascii="Times New Roman"/>
          <w:b w:val="false"/>
          <w:i w:val="false"/>
          <w:color w:val="000000"/>
          <w:sz w:val="28"/>
        </w:rPr>
        <w:t>
      6. Алабота ауылдық округі әкімі аппаратының,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Алабота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Алабота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5" w:id="16"/>
    <w:p>
      <w:pPr>
        <w:spacing w:after="0"/>
        <w:ind w:left="0"/>
        <w:jc w:val="both"/>
      </w:pPr>
      <w:r>
        <w:rPr>
          <w:rFonts w:ascii="Times New Roman"/>
          <w:b w:val="false"/>
          <w:i w:val="false"/>
          <w:color w:val="000000"/>
          <w:sz w:val="28"/>
        </w:rPr>
        <w:t>
      8. Алабота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6"/>
    <w:bookmarkStart w:name="z26" w:id="17"/>
    <w:p>
      <w:pPr>
        <w:spacing w:after="0"/>
        <w:ind w:left="0"/>
        <w:jc w:val="both"/>
      </w:pPr>
      <w:r>
        <w:rPr>
          <w:rFonts w:ascii="Times New Roman"/>
          <w:b w:val="false"/>
          <w:i w:val="false"/>
          <w:color w:val="000000"/>
          <w:sz w:val="28"/>
        </w:rPr>
        <w:t>
      9. Заңды тұлғаның орналасқан жері: 151002, Қазақстан Республикасы, Солтүстік Қазақстан облысы, Тайынша ауданы, Аққұдық ауылы, Центральная көшесі 35.</w:t>
      </w:r>
    </w:p>
    <w:bookmarkEnd w:id="17"/>
    <w:bookmarkStart w:name="z27" w:id="18"/>
    <w:p>
      <w:pPr>
        <w:spacing w:after="0"/>
        <w:ind w:left="0"/>
        <w:jc w:val="both"/>
      </w:pPr>
      <w:r>
        <w:rPr>
          <w:rFonts w:ascii="Times New Roman"/>
          <w:b w:val="false"/>
          <w:i w:val="false"/>
          <w:color w:val="000000"/>
          <w:sz w:val="28"/>
        </w:rPr>
        <w:t>
      10. Осы Ереже Алабота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Алабота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Алабота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Тарау.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әкімнің қызметін ақпараттық-талдау тұрғысынан, ұйымдық-құқықтық, материалдық-техникалық және қаржы-шаруашылық жағынан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өтінімдерін, шағымдарын қарастыру және тіркеу;</w:t>
      </w:r>
    </w:p>
    <w:bookmarkEnd w:id="27"/>
    <w:bookmarkStart w:name="z37" w:id="28"/>
    <w:p>
      <w:pPr>
        <w:spacing w:after="0"/>
        <w:ind w:left="0"/>
        <w:jc w:val="both"/>
      </w:pPr>
      <w:r>
        <w:rPr>
          <w:rFonts w:ascii="Times New Roman"/>
          <w:b w:val="false"/>
          <w:i w:val="false"/>
          <w:color w:val="000000"/>
          <w:sz w:val="28"/>
        </w:rPr>
        <w:t>
      6) Қазақстан Республикасының 2008 жылғы 04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1-тармағының 4-1) тармақшасына сәйкес, Алабота ауылдық округі әкімінің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 бабы 3 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 бабы 1 тармағы 9) тармақшасымен мобилизация және мобилизациялық дайындық.</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12) тармақшасына сәйкес, қала аумағында тұратын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18) тармақшасына сәйкес, ауылдық округ аумағында тұратын мәдениет мекемесінің, оқытуды және мектепке дейінгі ұйымдардың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2013 жылғы 15 сәуірдегі Заңының, басқа да құқықтық актілердің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2011 жылғы 28 қаңтардағы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Алабота ауылдық округі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6"/>
    <w:bookmarkStart w:name="z56" w:id="47"/>
    <w:p>
      <w:pPr>
        <w:spacing w:after="0"/>
        <w:ind w:left="0"/>
        <w:jc w:val="both"/>
      </w:pPr>
      <w:r>
        <w:rPr>
          <w:rFonts w:ascii="Times New Roman"/>
          <w:b w:val="false"/>
          <w:i w:val="false"/>
          <w:color w:val="000000"/>
          <w:sz w:val="28"/>
        </w:rPr>
        <w:t>
      15. Функциялары:</w:t>
      </w:r>
    </w:p>
    <w:bookmarkEnd w:id="47"/>
    <w:bookmarkStart w:name="z57" w:id="48"/>
    <w:p>
      <w:pPr>
        <w:spacing w:after="0"/>
        <w:ind w:left="0"/>
        <w:jc w:val="both"/>
      </w:pPr>
      <w:r>
        <w:rPr>
          <w:rFonts w:ascii="Times New Roman"/>
          <w:b w:val="false"/>
          <w:i w:val="false"/>
          <w:color w:val="000000"/>
          <w:sz w:val="28"/>
        </w:rPr>
        <w:t>
      1) Алабота ауылдық округі әкімінің аппараты өз құзыреті шегінде:</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50"/>
    <w:bookmarkStart w:name="z60" w:id="51"/>
    <w:p>
      <w:pPr>
        <w:spacing w:after="0"/>
        <w:ind w:left="0"/>
        <w:jc w:val="both"/>
      </w:pPr>
      <w:r>
        <w:rPr>
          <w:rFonts w:ascii="Times New Roman"/>
          <w:b w:val="false"/>
          <w:i w:val="false"/>
          <w:color w:val="000000"/>
          <w:sz w:val="28"/>
        </w:rPr>
        <w:t>
      Алабота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1"/>
    <w:bookmarkStart w:name="z61" w:id="52"/>
    <w:p>
      <w:pPr>
        <w:spacing w:after="0"/>
        <w:ind w:left="0"/>
        <w:jc w:val="both"/>
      </w:pPr>
      <w:r>
        <w:rPr>
          <w:rFonts w:ascii="Times New Roman"/>
          <w:b w:val="false"/>
          <w:i w:val="false"/>
          <w:color w:val="000000"/>
          <w:sz w:val="28"/>
        </w:rPr>
        <w:t>
      Алабота ауылдық округі бюджетінің жоспарлануын және орындалуын қамтамасыз етеді;</w:t>
      </w:r>
    </w:p>
    <w:bookmarkEnd w:id="52"/>
    <w:bookmarkStart w:name="z62" w:id="53"/>
    <w:p>
      <w:pPr>
        <w:spacing w:after="0"/>
        <w:ind w:left="0"/>
        <w:jc w:val="both"/>
      </w:pPr>
      <w:r>
        <w:rPr>
          <w:rFonts w:ascii="Times New Roman"/>
          <w:b w:val="false"/>
          <w:i w:val="false"/>
          <w:color w:val="000000"/>
          <w:sz w:val="28"/>
        </w:rPr>
        <w:t>
      Алабота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3" w:id="54"/>
    <w:p>
      <w:pPr>
        <w:spacing w:after="0"/>
        <w:ind w:left="0"/>
        <w:jc w:val="both"/>
      </w:pPr>
      <w:r>
        <w:rPr>
          <w:rFonts w:ascii="Times New Roman"/>
          <w:b w:val="false"/>
          <w:i w:val="false"/>
          <w:color w:val="000000"/>
          <w:sz w:val="28"/>
        </w:rPr>
        <w:t xml:space="preserve">
      Алабота ауылдық округі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Алабота ауылдық округі коммуналдық мүлкіне жататын объектілерді салу, реконструкциялау және жөндеу бойынша тапсырыс беруші болады;</w:t>
      </w:r>
    </w:p>
    <w:bookmarkEnd w:id="56"/>
    <w:bookmarkStart w:name="z66" w:id="57"/>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Алабота ауылдық округі әкімі аппаратының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Алабота ауылдық округі әкім аппаратының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Алабота ауылдық округі әкім аппаратының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4" w:id="65"/>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(ҚБП)жұмысты ұйымдастыру;</w:t>
      </w:r>
    </w:p>
    <w:bookmarkEnd w:id="65"/>
    <w:bookmarkStart w:name="z75" w:id="66"/>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6"/>
    <w:bookmarkStart w:name="z76"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7" w:id="68"/>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8"/>
    <w:bookmarkStart w:name="z78" w:id="69"/>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9"/>
    <w:bookmarkStart w:name="z79" w:id="70"/>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70"/>
    <w:bookmarkStart w:name="z80"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1"/>
    <w:bookmarkStart w:name="z81" w:id="72"/>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2"/>
    <w:bookmarkStart w:name="z82"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3"/>
    <w:bookmarkStart w:name="z83"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4"/>
    <w:bookmarkStart w:name="z84" w:id="75"/>
    <w:p>
      <w:pPr>
        <w:spacing w:after="0"/>
        <w:ind w:left="0"/>
        <w:jc w:val="both"/>
      </w:pPr>
      <w:r>
        <w:rPr>
          <w:rFonts w:ascii="Times New Roman"/>
          <w:b w:val="false"/>
          <w:i w:val="false"/>
          <w:color w:val="000000"/>
          <w:sz w:val="28"/>
        </w:rPr>
        <w:t>
      2) жергілікті қоғамдастық жиналысымен келісім бойынша Алабота ауылдық округі әкімінің аппараты:</w:t>
      </w:r>
    </w:p>
    <w:bookmarkEnd w:id="75"/>
    <w:bookmarkStart w:name="z85" w:id="76"/>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6"/>
    <w:bookmarkStart w:name="z86" w:id="77"/>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7"/>
    <w:bookmarkStart w:name="z87" w:id="78"/>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8"/>
    <w:bookmarkStart w:name="z88" w:id="79"/>
    <w:p>
      <w:pPr>
        <w:spacing w:after="0"/>
        <w:ind w:left="0"/>
        <w:jc w:val="both"/>
      </w:pPr>
      <w:r>
        <w:rPr>
          <w:rFonts w:ascii="Times New Roman"/>
          <w:b w:val="false"/>
          <w:i w:val="false"/>
          <w:color w:val="000000"/>
          <w:sz w:val="28"/>
        </w:rPr>
        <w:t>
      Алабота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79"/>
    <w:bookmarkStart w:name="z89" w:id="80"/>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80"/>
    <w:bookmarkStart w:name="z90" w:id="81"/>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1"/>
    <w:bookmarkStart w:name="z91" w:id="82"/>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2"/>
    <w:bookmarkStart w:name="z92" w:id="83"/>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3"/>
    <w:bookmarkStart w:name="z93" w:id="84"/>
    <w:p>
      <w:pPr>
        <w:spacing w:after="0"/>
        <w:ind w:left="0"/>
        <w:jc w:val="both"/>
      </w:pPr>
      <w:r>
        <w:rPr>
          <w:rFonts w:ascii="Times New Roman"/>
          <w:b w:val="false"/>
          <w:i w:val="false"/>
          <w:color w:val="000000"/>
          <w:sz w:val="28"/>
        </w:rPr>
        <w:t>
      Алабота ауылдық округі әкімі аппаратының коммуналдық меншігіндегі тұрған мүлік, мемлекеттік мекемелердің даму жоспарларын және олардың орындалуы жөніндегі есептерді қарайды, "Мемлекеттік мүлік туралы" Қазақстан Республикасының Заңында көзделген жағдайларда келіседі және бекітеді;</w:t>
      </w:r>
    </w:p>
    <w:bookmarkEnd w:id="84"/>
    <w:bookmarkStart w:name="z94" w:id="8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5"/>
    <w:bookmarkStart w:name="z95" w:id="8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86"/>
    <w:bookmarkStart w:name="z96" w:id="8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87"/>
    <w:bookmarkStart w:name="z97" w:id="88"/>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88"/>
    <w:bookmarkStart w:name="z98" w:id="89"/>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89"/>
    <w:bookmarkStart w:name="z99" w:id="90"/>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90"/>
    <w:bookmarkStart w:name="z100" w:id="91"/>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1"/>
    <w:bookmarkStart w:name="z101" w:id="92"/>
    <w:p>
      <w:pPr>
        <w:spacing w:after="0"/>
        <w:ind w:left="0"/>
        <w:jc w:val="left"/>
      </w:pPr>
      <w:r>
        <w:rPr>
          <w:rFonts w:ascii="Times New Roman"/>
          <w:b/>
          <w:i w:val="false"/>
          <w:color w:val="000000"/>
        </w:rPr>
        <w:t xml:space="preserve"> 3 тарау. Мемлекеттік органның бірінші басшының мәртебесі, өкілеттілігі</w:t>
      </w:r>
    </w:p>
    <w:bookmarkEnd w:id="92"/>
    <w:bookmarkStart w:name="z102" w:id="93"/>
    <w:p>
      <w:pPr>
        <w:spacing w:after="0"/>
        <w:ind w:left="0"/>
        <w:jc w:val="both"/>
      </w:pPr>
      <w:r>
        <w:rPr>
          <w:rFonts w:ascii="Times New Roman"/>
          <w:b w:val="false"/>
          <w:i w:val="false"/>
          <w:color w:val="000000"/>
          <w:sz w:val="28"/>
        </w:rPr>
        <w:t>
      16. Алабота ауылдық округ әкімі аппаратына басшылықты Алаботинского ауылдық округі әкімінің аппаратына жүктелген міндеттердің орындалуына және оның өкілеттіктерін жүзеге асыруға дербес жауапты болатын бірінші басшы – Алабота ауылдық округінің әкімімен жүзеге асырылады.</w:t>
      </w:r>
    </w:p>
    <w:bookmarkEnd w:id="93"/>
    <w:bookmarkStart w:name="z103" w:id="94"/>
    <w:p>
      <w:pPr>
        <w:spacing w:after="0"/>
        <w:ind w:left="0"/>
        <w:jc w:val="both"/>
      </w:pPr>
      <w:r>
        <w:rPr>
          <w:rFonts w:ascii="Times New Roman"/>
          <w:b w:val="false"/>
          <w:i w:val="false"/>
          <w:color w:val="000000"/>
          <w:sz w:val="28"/>
        </w:rPr>
        <w:t>
      17. Ауылдық округ әкімі "Қазақстан Республикасындағы сайлау туралы" Қазақстан Республикасының Конституциялық заңына сәйкес тиісті әкімшілік-аумақтық бөліністің халқы жалпыға бірдей, тең, төте сайлау құқығы негізінде кемінде жиырма бес жастағы Қазақстан Республикасы азаматтарының қатарынан жасырын дауыс беру арқылы төрт жыл мерзімге қызметке сайланады.</w:t>
      </w:r>
    </w:p>
    <w:bookmarkEnd w:id="94"/>
    <w:bookmarkStart w:name="z104" w:id="95"/>
    <w:p>
      <w:pPr>
        <w:spacing w:after="0"/>
        <w:ind w:left="0"/>
        <w:jc w:val="both"/>
      </w:pPr>
      <w:r>
        <w:rPr>
          <w:rFonts w:ascii="Times New Roman"/>
          <w:b w:val="false"/>
          <w:i w:val="false"/>
          <w:color w:val="000000"/>
          <w:sz w:val="28"/>
        </w:rPr>
        <w:t xml:space="preserve">
      18. Алабота ауылдық округ әкімінің өкілеттілігі: </w:t>
      </w:r>
    </w:p>
    <w:bookmarkEnd w:id="95"/>
    <w:bookmarkStart w:name="z105" w:id="96"/>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96"/>
    <w:bookmarkStart w:name="z106" w:id="97"/>
    <w:p>
      <w:pPr>
        <w:spacing w:after="0"/>
        <w:ind w:left="0"/>
        <w:jc w:val="both"/>
      </w:pPr>
      <w:r>
        <w:rPr>
          <w:rFonts w:ascii="Times New Roman"/>
          <w:b w:val="false"/>
          <w:i w:val="false"/>
          <w:color w:val="000000"/>
          <w:sz w:val="28"/>
        </w:rPr>
        <w:t>
      мемлекеттік мекеме атынан сенімхатсыз әрекет етеді;</w:t>
      </w:r>
    </w:p>
    <w:bookmarkEnd w:id="97"/>
    <w:bookmarkStart w:name="z107" w:id="98"/>
    <w:p>
      <w:pPr>
        <w:spacing w:after="0"/>
        <w:ind w:left="0"/>
        <w:jc w:val="both"/>
      </w:pPr>
      <w:r>
        <w:rPr>
          <w:rFonts w:ascii="Times New Roman"/>
          <w:b w:val="false"/>
          <w:i w:val="false"/>
          <w:color w:val="000000"/>
          <w:sz w:val="28"/>
        </w:rPr>
        <w:t>
      ауылдық округ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98"/>
    <w:bookmarkStart w:name="z108" w:id="99"/>
    <w:p>
      <w:pPr>
        <w:spacing w:after="0"/>
        <w:ind w:left="0"/>
        <w:jc w:val="both"/>
      </w:pPr>
      <w:r>
        <w:rPr>
          <w:rFonts w:ascii="Times New Roman"/>
          <w:b w:val="false"/>
          <w:i w:val="false"/>
          <w:color w:val="000000"/>
          <w:sz w:val="28"/>
        </w:rPr>
        <w:t>
      "Солтүстік Қазақстан облысы Тайынша ауданы Алабота ауылдық округі әкімінің аппараты" коммуналдық мемлекеттік мекемесінің ережесін әзірлейді;</w:t>
      </w:r>
    </w:p>
    <w:bookmarkEnd w:id="99"/>
    <w:bookmarkStart w:name="z109" w:id="10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00"/>
    <w:bookmarkStart w:name="z110" w:id="10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1"/>
    <w:bookmarkStart w:name="z111" w:id="102"/>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2"/>
    <w:bookmarkStart w:name="z112" w:id="103"/>
    <w:p>
      <w:pPr>
        <w:spacing w:after="0"/>
        <w:ind w:left="0"/>
        <w:jc w:val="both"/>
      </w:pPr>
      <w:r>
        <w:rPr>
          <w:rFonts w:ascii="Times New Roman"/>
          <w:b w:val="false"/>
          <w:i w:val="false"/>
          <w:color w:val="000000"/>
          <w:sz w:val="28"/>
        </w:rPr>
        <w:t>
      Алабота ауылдық округінің тұрғын үй қорына түгендеу жүргізеді;</w:t>
      </w:r>
    </w:p>
    <w:bookmarkEnd w:id="103"/>
    <w:bookmarkStart w:name="z113" w:id="104"/>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Алаботинского ауылдық округінің авариялық тұрғын үйлерін бұзуды ұйымдастырады;</w:t>
      </w:r>
    </w:p>
    <w:bookmarkEnd w:id="104"/>
    <w:bookmarkStart w:name="z114" w:id="10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шағын несие беруге жәрдем көрсетеді;</w:t>
      </w:r>
    </w:p>
    <w:bookmarkEnd w:id="105"/>
    <w:bookmarkStart w:name="z115" w:id="106"/>
    <w:p>
      <w:pPr>
        <w:spacing w:after="0"/>
        <w:ind w:left="0"/>
        <w:jc w:val="both"/>
      </w:pPr>
      <w:r>
        <w:rPr>
          <w:rFonts w:ascii="Times New Roman"/>
          <w:b w:val="false"/>
          <w:i w:val="false"/>
          <w:color w:val="000000"/>
          <w:sz w:val="28"/>
        </w:rPr>
        <w:t>
      Қазақстан Республикасының заңдарымен және де нормативтік құқықтық актілерімен жүктелген өкілеттіктерді жүзеге асырады.</w:t>
      </w:r>
    </w:p>
    <w:bookmarkEnd w:id="106"/>
    <w:bookmarkStart w:name="z116" w:id="107"/>
    <w:p>
      <w:pPr>
        <w:spacing w:after="0"/>
        <w:ind w:left="0"/>
        <w:jc w:val="both"/>
      </w:pPr>
      <w:r>
        <w:rPr>
          <w:rFonts w:ascii="Times New Roman"/>
          <w:b w:val="false"/>
          <w:i w:val="false"/>
          <w:color w:val="000000"/>
          <w:sz w:val="28"/>
        </w:rPr>
        <w:t>
      Алабота ауылдық округі әкімінің өкілеттіктерін орындауды ол болмаған кезеңде оны алмастыратын адам қолданыстағы заңнамамен жүзеге асырады.</w:t>
      </w:r>
    </w:p>
    <w:bookmarkEnd w:id="107"/>
    <w:bookmarkStart w:name="z117" w:id="108"/>
    <w:p>
      <w:pPr>
        <w:spacing w:after="0"/>
        <w:ind w:left="0"/>
        <w:jc w:val="left"/>
      </w:pPr>
      <w:r>
        <w:rPr>
          <w:rFonts w:ascii="Times New Roman"/>
          <w:b/>
          <w:i w:val="false"/>
          <w:color w:val="000000"/>
        </w:rPr>
        <w:t xml:space="preserve"> 4 тарау. Әкім аппаратының мүлкі</w:t>
      </w:r>
    </w:p>
    <w:bookmarkEnd w:id="108"/>
    <w:bookmarkStart w:name="z118" w:id="109"/>
    <w:p>
      <w:pPr>
        <w:spacing w:after="0"/>
        <w:ind w:left="0"/>
        <w:jc w:val="both"/>
      </w:pPr>
      <w:r>
        <w:rPr>
          <w:rFonts w:ascii="Times New Roman"/>
          <w:b w:val="false"/>
          <w:i w:val="false"/>
          <w:color w:val="000000"/>
          <w:sz w:val="28"/>
        </w:rPr>
        <w:t>
      19. Алабота ауылдық округі әкімі аппаратының жедел басқару құқығында оқшауланған мүлкі болу мүмкін, мемлекеттік мүлік туралы заңнамада көзделген өзге де өкілеттіктерді жүзеге асырады.</w:t>
      </w:r>
    </w:p>
    <w:bookmarkEnd w:id="109"/>
    <w:bookmarkStart w:name="z119" w:id="110"/>
    <w:p>
      <w:pPr>
        <w:spacing w:after="0"/>
        <w:ind w:left="0"/>
        <w:jc w:val="both"/>
      </w:pPr>
      <w:r>
        <w:rPr>
          <w:rFonts w:ascii="Times New Roman"/>
          <w:b w:val="false"/>
          <w:i w:val="false"/>
          <w:color w:val="000000"/>
          <w:sz w:val="28"/>
        </w:rPr>
        <w:t>
      Алабота ауылдық округі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20" w:id="111"/>
    <w:p>
      <w:pPr>
        <w:spacing w:after="0"/>
        <w:ind w:left="0"/>
        <w:jc w:val="both"/>
      </w:pPr>
      <w:r>
        <w:rPr>
          <w:rFonts w:ascii="Times New Roman"/>
          <w:b w:val="false"/>
          <w:i w:val="false"/>
          <w:color w:val="000000"/>
          <w:sz w:val="28"/>
        </w:rPr>
        <w:t>
      20. Алабота ауылдық округ әкімі аппаратына бекітілген мүлік Алабота ауылдық округінің коммуналдық меншікке жатады.</w:t>
      </w:r>
    </w:p>
    <w:bookmarkEnd w:id="111"/>
    <w:bookmarkStart w:name="z121" w:id="112"/>
    <w:p>
      <w:pPr>
        <w:spacing w:after="0"/>
        <w:ind w:left="0"/>
        <w:jc w:val="both"/>
      </w:pPr>
      <w:r>
        <w:rPr>
          <w:rFonts w:ascii="Times New Roman"/>
          <w:b w:val="false"/>
          <w:i w:val="false"/>
          <w:color w:val="000000"/>
          <w:sz w:val="28"/>
        </w:rPr>
        <w:t>
      21. Егер заңнамада өзгеше көзделмесе, Алабота ауылдық округі әкімі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22" w:id="113"/>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3"/>
    <w:bookmarkStart w:name="z123" w:id="114"/>
    <w:p>
      <w:pPr>
        <w:spacing w:after="0"/>
        <w:ind w:left="0"/>
        <w:jc w:val="both"/>
      </w:pPr>
      <w:r>
        <w:rPr>
          <w:rFonts w:ascii="Times New Roman"/>
          <w:b w:val="false"/>
          <w:i w:val="false"/>
          <w:color w:val="000000"/>
          <w:sz w:val="28"/>
        </w:rPr>
        <w:t>
      22. Алабота ауылдық округі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"Мемлекеттік мүлік туралы" Заңына "Мемлекеттік қызметі туралы" Қазақстан Республикасының Заңына, сондай-ақ осы Ережеге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