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4c34" w14:textId="6d14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Донецк ауылдық округі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22 қарашадағы № 403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Донецк ауылдық округі әкімінің аппараты" коммуналдық мемлекеттік мекемесінің Ережесі бекітілсін. </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Донецк ауылдық округі әкімінің аппараты" коммуналдық мемлекеттік мекемесін қамтамасыз ету: </w:t>
      </w:r>
    </w:p>
    <w:bookmarkEnd w:id="2"/>
    <w:bookmarkStart w:name="z7" w:id="3"/>
    <w:p>
      <w:pPr>
        <w:spacing w:after="0"/>
        <w:ind w:left="0"/>
        <w:jc w:val="both"/>
      </w:pPr>
      <w:r>
        <w:rPr>
          <w:rFonts w:ascii="Times New Roman"/>
          <w:b w:val="false"/>
          <w:i w:val="false"/>
          <w:color w:val="000000"/>
          <w:sz w:val="28"/>
        </w:rPr>
        <w:t xml:space="preserve">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 </w:t>
      </w:r>
    </w:p>
    <w:bookmarkEnd w:id="3"/>
    <w:bookmarkStart w:name="z8" w:id="4"/>
    <w:p>
      <w:pPr>
        <w:spacing w:after="0"/>
        <w:ind w:left="0"/>
        <w:jc w:val="both"/>
      </w:pPr>
      <w:r>
        <w:rPr>
          <w:rFonts w:ascii="Times New Roman"/>
          <w:b w:val="false"/>
          <w:i w:val="false"/>
          <w:color w:val="000000"/>
          <w:sz w:val="28"/>
        </w:rPr>
        <w:t>
      осы қаулыны оның ресми жарияланғаннан кейін Солтүстік Қазақстан облысы Тайынша ауданы Донецк ауылдық округі әкімінің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xml:space="preserve">
      3. Осы қаулы оның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қарашадағы № 403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6" w:id="7"/>
    <w:p>
      <w:pPr>
        <w:spacing w:after="0"/>
        <w:ind w:left="0"/>
        <w:jc w:val="left"/>
      </w:pPr>
      <w:r>
        <w:rPr>
          <w:rFonts w:ascii="Times New Roman"/>
          <w:b/>
          <w:i w:val="false"/>
          <w:color w:val="000000"/>
        </w:rPr>
        <w:t xml:space="preserve"> "Солтүстік Қазақстан облысы Тайынша ауданы Донецк ауылдық округі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1. Жалпы ереже</w:t>
      </w:r>
    </w:p>
    <w:bookmarkEnd w:id="8"/>
    <w:bookmarkStart w:name="z18" w:id="9"/>
    <w:p>
      <w:pPr>
        <w:spacing w:after="0"/>
        <w:ind w:left="0"/>
        <w:jc w:val="both"/>
      </w:pPr>
      <w:r>
        <w:rPr>
          <w:rFonts w:ascii="Times New Roman"/>
          <w:b w:val="false"/>
          <w:i w:val="false"/>
          <w:color w:val="000000"/>
          <w:sz w:val="28"/>
        </w:rPr>
        <w:t>
      1. "Солтүстік Қазақстан облысы Тайынша ауданы Тайынша Донецк ауылдық округі әкімінің аппараты" коммуналдық мемлекеттік мекемесі (бұдан әрі-әкім аппараты) Донецк ауылдық округі әкімінің (бұдан әрі – әкім) қызметін қамтамасыз ететін және Қазақстан Республикасының заңнамасында көзделген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2. Донецк ауылдық округі әкімі аппаратының ведомстволары жоқ.</w:t>
      </w:r>
    </w:p>
    <w:bookmarkEnd w:id="10"/>
    <w:bookmarkStart w:name="z20" w:id="11"/>
    <w:p>
      <w:pPr>
        <w:spacing w:after="0"/>
        <w:ind w:left="0"/>
        <w:jc w:val="both"/>
      </w:pPr>
      <w:r>
        <w:rPr>
          <w:rFonts w:ascii="Times New Roman"/>
          <w:b w:val="false"/>
          <w:i w:val="false"/>
          <w:color w:val="000000"/>
          <w:sz w:val="28"/>
        </w:rPr>
        <w:t>
      3. Донецк ауылдық округі әкімінің аппараты өз қызметін Қазақстан Республикасының Конституциясына, Қазақстан Республикасының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мүлік туралы" Заңына сәйкес жүзеге асырады "Мемлекеттік көрсетілетін қызметтер туралы" Қазақстан Республикасының Заңы,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сондай-ақ осы Ережемен реттеледі.</w:t>
      </w:r>
    </w:p>
    <w:bookmarkEnd w:id="11"/>
    <w:bookmarkStart w:name="z21" w:id="12"/>
    <w:p>
      <w:pPr>
        <w:spacing w:after="0"/>
        <w:ind w:left="0"/>
        <w:jc w:val="both"/>
      </w:pPr>
      <w:r>
        <w:rPr>
          <w:rFonts w:ascii="Times New Roman"/>
          <w:b w:val="false"/>
          <w:i w:val="false"/>
          <w:color w:val="000000"/>
          <w:sz w:val="28"/>
        </w:rPr>
        <w:t xml:space="preserve">
      4. Донецк ауылдық округ әкімінің аппараты мемлекеттік мекеменің ұйымдастыру-құқықтық түріндегі заңды тұлға болып табылады, Қазақстан Республикасының Мемлекеттік елтаңбасы бейнеленген мөрі және мемлекеттік тілде өзінің атауы жазылған мөртабаны, бекітілген түрдегі бланкілері бар, Қазақстан Республикасының заңнамаларына сәйкес Қазынашылық Комитетінде есепшоты бар. </w:t>
      </w:r>
    </w:p>
    <w:bookmarkEnd w:id="12"/>
    <w:bookmarkStart w:name="z22" w:id="13"/>
    <w:p>
      <w:pPr>
        <w:spacing w:after="0"/>
        <w:ind w:left="0"/>
        <w:jc w:val="both"/>
      </w:pPr>
      <w:r>
        <w:rPr>
          <w:rFonts w:ascii="Times New Roman"/>
          <w:b w:val="false"/>
          <w:i w:val="false"/>
          <w:color w:val="000000"/>
          <w:sz w:val="28"/>
        </w:rPr>
        <w:t xml:space="preserve">
      5. Донецк ауылдық округі әкімінің аппараты өзінің жеке атынан азаматтық-құқықтық қатынасқа енеді. </w:t>
      </w:r>
    </w:p>
    <w:bookmarkEnd w:id="13"/>
    <w:bookmarkStart w:name="z23" w:id="14"/>
    <w:p>
      <w:pPr>
        <w:spacing w:after="0"/>
        <w:ind w:left="0"/>
        <w:jc w:val="both"/>
      </w:pPr>
      <w:r>
        <w:rPr>
          <w:rFonts w:ascii="Times New Roman"/>
          <w:b w:val="false"/>
          <w:i w:val="false"/>
          <w:color w:val="000000"/>
          <w:sz w:val="28"/>
        </w:rPr>
        <w:t xml:space="preserve">
      6. Донецк ауылдық округі әкімінің аппараты азаматтық-құқықтық қатынаста мемлекет атынан тарап болуға құқығы бар, егер ол бұған заңдылықтарға сәйкес уәкілетті болса. </w:t>
      </w:r>
    </w:p>
    <w:bookmarkEnd w:id="14"/>
    <w:bookmarkStart w:name="z24" w:id="15"/>
    <w:p>
      <w:pPr>
        <w:spacing w:after="0"/>
        <w:ind w:left="0"/>
        <w:jc w:val="both"/>
      </w:pPr>
      <w:r>
        <w:rPr>
          <w:rFonts w:ascii="Times New Roman"/>
          <w:b w:val="false"/>
          <w:i w:val="false"/>
          <w:color w:val="000000"/>
          <w:sz w:val="28"/>
        </w:rPr>
        <w:t>
      7. Донецк ауылдық округі әкімінің аппараты өз құзыретіндегі мәселелер бойынша заңнамада белгіленген тәртіппен Қазақстан Республикасының "Солтүстік Қазақстан облысы Тайынша ауданы Донецк ауылдық округі әкімінің аппараты" коммуналдық мемлекеттік мекемесі әкімінің шешімдерімен және өкімдерімен ресімделетін шешімдер қабылдайды, Қазақстан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Заңымен, "Мемлекеттік мүлік туралы" Қазақстан Республикасының Заңымен, "Мемлекеттік көрсетілетін қызметтер туралы" Қазақстан Республикасының Заңымен,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айқындалады.</w:t>
      </w:r>
    </w:p>
    <w:bookmarkEnd w:id="15"/>
    <w:bookmarkStart w:name="z25" w:id="16"/>
    <w:p>
      <w:pPr>
        <w:spacing w:after="0"/>
        <w:ind w:left="0"/>
        <w:jc w:val="both"/>
      </w:pPr>
      <w:r>
        <w:rPr>
          <w:rFonts w:ascii="Times New Roman"/>
          <w:b w:val="false"/>
          <w:i w:val="false"/>
          <w:color w:val="000000"/>
          <w:sz w:val="28"/>
        </w:rPr>
        <w:t xml:space="preserve">
      8. Донецк ауылдық округі аппаратының құрылымы мен штат санының лимиті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бекітіледі. </w:t>
      </w:r>
    </w:p>
    <w:bookmarkEnd w:id="16"/>
    <w:bookmarkStart w:name="z26" w:id="17"/>
    <w:p>
      <w:pPr>
        <w:spacing w:after="0"/>
        <w:ind w:left="0"/>
        <w:jc w:val="both"/>
      </w:pPr>
      <w:r>
        <w:rPr>
          <w:rFonts w:ascii="Times New Roman"/>
          <w:b w:val="false"/>
          <w:i w:val="false"/>
          <w:color w:val="000000"/>
          <w:sz w:val="28"/>
        </w:rPr>
        <w:t>
      9. Заңды тұлғаның орналасқан жері. 151009, Қазақстан Республикасы, Солтүстік Қазақстан облысы, Донецкое ауылы, Комарова көшесі, 12.</w:t>
      </w:r>
    </w:p>
    <w:bookmarkEnd w:id="17"/>
    <w:bookmarkStart w:name="z27" w:id="18"/>
    <w:p>
      <w:pPr>
        <w:spacing w:after="0"/>
        <w:ind w:left="0"/>
        <w:jc w:val="both"/>
      </w:pPr>
      <w:r>
        <w:rPr>
          <w:rFonts w:ascii="Times New Roman"/>
          <w:b w:val="false"/>
          <w:i w:val="false"/>
          <w:color w:val="000000"/>
          <w:sz w:val="28"/>
        </w:rPr>
        <w:t>
      10. Осы Ереже Донецк ауылдық округі әкімі аппаратының құрылтайшы құжаты болып табылады.</w:t>
      </w:r>
    </w:p>
    <w:bookmarkEnd w:id="18"/>
    <w:bookmarkStart w:name="z28" w:id="19"/>
    <w:p>
      <w:pPr>
        <w:spacing w:after="0"/>
        <w:ind w:left="0"/>
        <w:jc w:val="both"/>
      </w:pPr>
      <w:r>
        <w:rPr>
          <w:rFonts w:ascii="Times New Roman"/>
          <w:b w:val="false"/>
          <w:i w:val="false"/>
          <w:color w:val="000000"/>
          <w:sz w:val="28"/>
        </w:rPr>
        <w:t>
      11. Донецк ауылдық округі әкімі аппаратының қызметін қаржыландыру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12. Донецк ауылдық округі әкімі аппаратының қызметтері болып табылатын, міндеттемелерді орындаған жағдайда кәсіпкерлік субъектілермен шарттық қатым-қатынас жасауға тыйым салынады.</w:t>
      </w:r>
    </w:p>
    <w:bookmarkEnd w:id="20"/>
    <w:bookmarkStart w:name="z30" w:id="21"/>
    <w:p>
      <w:pPr>
        <w:spacing w:after="0"/>
        <w:ind w:left="0"/>
        <w:jc w:val="left"/>
      </w:pPr>
      <w:r>
        <w:rPr>
          <w:rFonts w:ascii="Times New Roman"/>
          <w:b/>
          <w:i w:val="false"/>
          <w:color w:val="000000"/>
        </w:rPr>
        <w:t xml:space="preserve"> 2. Мемлекеттік органның міндеттері және өкілеттілігі</w:t>
      </w:r>
    </w:p>
    <w:bookmarkEnd w:id="21"/>
    <w:bookmarkStart w:name="z31" w:id="22"/>
    <w:p>
      <w:pPr>
        <w:spacing w:after="0"/>
        <w:ind w:left="0"/>
        <w:jc w:val="both"/>
      </w:pPr>
      <w:r>
        <w:rPr>
          <w:rFonts w:ascii="Times New Roman"/>
          <w:b w:val="false"/>
          <w:i w:val="false"/>
          <w:color w:val="000000"/>
          <w:sz w:val="28"/>
        </w:rPr>
        <w:t>
      13. Міндеттері:</w:t>
      </w:r>
    </w:p>
    <w:bookmarkEnd w:id="22"/>
    <w:bookmarkStart w:name="z32" w:id="23"/>
    <w:p>
      <w:pPr>
        <w:spacing w:after="0"/>
        <w:ind w:left="0"/>
        <w:jc w:val="both"/>
      </w:pPr>
      <w:r>
        <w:rPr>
          <w:rFonts w:ascii="Times New Roman"/>
          <w:b w:val="false"/>
          <w:i w:val="false"/>
          <w:color w:val="000000"/>
          <w:sz w:val="28"/>
        </w:rPr>
        <w:t>
      1) Округі әкімінің қызметін қаржылық-шаруашылық және материалды-техникалық қамтамасыз ету;</w:t>
      </w:r>
    </w:p>
    <w:bookmarkEnd w:id="23"/>
    <w:bookmarkStart w:name="z33" w:id="24"/>
    <w:p>
      <w:pPr>
        <w:spacing w:after="0"/>
        <w:ind w:left="0"/>
        <w:jc w:val="both"/>
      </w:pPr>
      <w:r>
        <w:rPr>
          <w:rFonts w:ascii="Times New Roman"/>
          <w:b w:val="false"/>
          <w:i w:val="false"/>
          <w:color w:val="000000"/>
          <w:sz w:val="28"/>
        </w:rPr>
        <w:t>
      2) Қазақстан Республикасының 2015 жылғы 23 қарашадағы Еңбек кодексінің, "Қазақстан Республикасының мемлекеттік қызметі туралы" 2015 жылғы 23 қарашадағы Қазақстан Республикасының Заңының, талаптарына сәйкес кадрлық жұмыстарды жүргізу;</w:t>
      </w:r>
    </w:p>
    <w:bookmarkEnd w:id="24"/>
    <w:bookmarkStart w:name="z34" w:id="25"/>
    <w:p>
      <w:pPr>
        <w:spacing w:after="0"/>
        <w:ind w:left="0"/>
        <w:jc w:val="both"/>
      </w:pPr>
      <w:r>
        <w:rPr>
          <w:rFonts w:ascii="Times New Roman"/>
          <w:b w:val="false"/>
          <w:i w:val="false"/>
          <w:color w:val="000000"/>
          <w:sz w:val="28"/>
        </w:rPr>
        <w:t xml:space="preserve">
      3) Қазақстан Республикасы Заңдарының, Қазақстан Республикасы Президенті Жарлықтарының және Қазақстан Республикасы Үкіметі қаулыларының, жоғары тұрған өкілді және атқарушы органдар, облыс, аудан әкімінің қаулылары, шешімдері мен өкімдерінің орындалуын бақылау жөніндегі жұмысты ұйымдастыру; </w:t>
      </w:r>
    </w:p>
    <w:bookmarkEnd w:id="25"/>
    <w:bookmarkStart w:name="z35" w:id="26"/>
    <w:p>
      <w:pPr>
        <w:spacing w:after="0"/>
        <w:ind w:left="0"/>
        <w:jc w:val="both"/>
      </w:pPr>
      <w:r>
        <w:rPr>
          <w:rFonts w:ascii="Times New Roman"/>
          <w:b w:val="false"/>
          <w:i w:val="false"/>
          <w:color w:val="000000"/>
          <w:sz w:val="28"/>
        </w:rPr>
        <w:t>
      4) "Құқықтық актілер туралы" 2016 жылғы 06 сәуірдегі Қазақстан Республикасы Заңының талаптарына сәйкес ауылдық округі әкімінің құқықтық және нормативтік құқықтық актілерінің жобаларын әзірлеу;</w:t>
      </w:r>
    </w:p>
    <w:bookmarkEnd w:id="26"/>
    <w:bookmarkStart w:name="z36" w:id="27"/>
    <w:p>
      <w:pPr>
        <w:spacing w:after="0"/>
        <w:ind w:left="0"/>
        <w:jc w:val="both"/>
      </w:pPr>
      <w:r>
        <w:rPr>
          <w:rFonts w:ascii="Times New Roman"/>
          <w:b w:val="false"/>
          <w:i w:val="false"/>
          <w:color w:val="000000"/>
          <w:sz w:val="28"/>
        </w:rPr>
        <w:t>
      5) "Қазақстан Республикасының Әкімшілік рәсімдік-процестік кодексі" 2020 жылғы 29 маусымдағы № 350-VI Қазақстан Республикасының Кодексіне,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2) тармақшасына сәйкес жеке және заңды тұлғалардың өтініштерін тіркеу және қарастыру;</w:t>
      </w:r>
    </w:p>
    <w:bookmarkEnd w:id="27"/>
    <w:bookmarkStart w:name="z37" w:id="28"/>
    <w:p>
      <w:pPr>
        <w:spacing w:after="0"/>
        <w:ind w:left="0"/>
        <w:jc w:val="both"/>
      </w:pPr>
      <w:r>
        <w:rPr>
          <w:rFonts w:ascii="Times New Roman"/>
          <w:b w:val="false"/>
          <w:i w:val="false"/>
          <w:color w:val="000000"/>
          <w:sz w:val="28"/>
        </w:rPr>
        <w:t>
      6) әкімгері "Солтүстік Қазақстан облысы Тайынша ауданы Донецк ауылдық округі аппараты" коммуналдық мемлекеттік мекемесі болып табылатын, Қазақстан Республикасының 2008 жылғы 04 желтоқсандағы Бюджеттік Кодексімен,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 1 тармағы 4-1) тармақшасымен бюджеттік бағдарламалар жоспарларын әзірлеу;</w:t>
      </w:r>
    </w:p>
    <w:bookmarkEnd w:id="28"/>
    <w:bookmarkStart w:name="z38" w:id="29"/>
    <w:p>
      <w:pPr>
        <w:spacing w:after="0"/>
        <w:ind w:left="0"/>
        <w:jc w:val="both"/>
      </w:pPr>
      <w:r>
        <w:rPr>
          <w:rFonts w:ascii="Times New Roman"/>
          <w:b w:val="false"/>
          <w:i w:val="false"/>
          <w:color w:val="000000"/>
          <w:sz w:val="28"/>
        </w:rPr>
        <w:t>
      7) алғашқы әскерге міндеттілердің, жедел әскери қызметке шақырылатын азаматтардың есебін жүргізу, әскери қызмет, азаматтық қорғаныс және әскери міндеттер туралы заңдылықтарды сақтау мәселелері жөнінде ауылдық округ әкімінің құзырі шегінде жұмыстарды ұйымдастыру, сондай-ақ "Мобилизация және мобилизациялық дайындық туралы" Қазақстан Республикасының 1997 жылғы 16 маусымдағы Заңының 9-бабы 3 тармағына сәйкес, "Қазақстан Республикасындағы өзін-өзі басқару және жергілікті мемлекеттік басқару туралы" Қазақстан Республикасының 2001 жылғы 23 қаңтардағы Заңының 35-бабы 1-тармағы 9)тармақшасымен мобилизация және мобилизациялық дайындық.</w:t>
      </w:r>
    </w:p>
    <w:bookmarkEnd w:id="29"/>
    <w:bookmarkStart w:name="z39" w:id="30"/>
    <w:p>
      <w:pPr>
        <w:spacing w:after="0"/>
        <w:ind w:left="0"/>
        <w:jc w:val="both"/>
      </w:pPr>
      <w:r>
        <w:rPr>
          <w:rFonts w:ascii="Times New Roman"/>
          <w:b w:val="false"/>
          <w:i w:val="false"/>
          <w:color w:val="000000"/>
          <w:sz w:val="28"/>
        </w:rPr>
        <w:t>
      8)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 1-тармағы 12) тармақшасына сәйкес, аз қамтылған тұлғаларды анықтауға, жоғары тұрған органдарға жұмыспен қамту бойынша, әлеуметтік көмек көрсету, жалғызбасты қарттарға және еңбекке қабілетсіз азаматтарға үйде қызмет көрсетуді бойынша жұмыстарды ұйымдастыру.</w:t>
      </w:r>
    </w:p>
    <w:bookmarkEnd w:id="30"/>
    <w:bookmarkStart w:name="z40" w:id="31"/>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16) тармақшасына сәйкес шаруашылық бойынша есепке алуды жүзеге асыру;</w:t>
      </w:r>
    </w:p>
    <w:bookmarkEnd w:id="31"/>
    <w:bookmarkStart w:name="z41" w:id="32"/>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 1-тармағы 18) тармақшасына сәйкес, ауылдық округі аумағында тұратын мәдениет мекемесінің, оқытуды және мектепке дейінгі ұйымдардың қызметін қамтамасыз ету;</w:t>
      </w:r>
    </w:p>
    <w:bookmarkEnd w:id="32"/>
    <w:bookmarkStart w:name="z42" w:id="33"/>
    <w:p>
      <w:pPr>
        <w:spacing w:after="0"/>
        <w:ind w:left="0"/>
        <w:jc w:val="both"/>
      </w:pPr>
      <w:r>
        <w:rPr>
          <w:rFonts w:ascii="Times New Roman"/>
          <w:b w:val="false"/>
          <w:i w:val="false"/>
          <w:color w:val="000000"/>
          <w:sz w:val="28"/>
        </w:rPr>
        <w:t>
      11) "Мемлекеттік қызметтер туралы" Қазақстан Республикасының 2013 жылғы 15 сәуірдегі Заңының талаптарына сәйкес мемлекеттік қызметтерді көрсету;</w:t>
      </w:r>
    </w:p>
    <w:bookmarkEnd w:id="33"/>
    <w:bookmarkStart w:name="z43" w:id="34"/>
    <w:p>
      <w:pPr>
        <w:spacing w:after="0"/>
        <w:ind w:left="0"/>
        <w:jc w:val="both"/>
      </w:pPr>
      <w:r>
        <w:rPr>
          <w:rFonts w:ascii="Times New Roman"/>
          <w:b w:val="false"/>
          <w:i w:val="false"/>
          <w:color w:val="000000"/>
          <w:sz w:val="28"/>
        </w:rPr>
        <w:t>
      12) "Медиация туралы" Қазақстан Республикасының 2011 жылғы 28 қаңтардағы Заңының орындалуы бойынша жұмыстарды ұйымдастыру</w:t>
      </w:r>
    </w:p>
    <w:bookmarkEnd w:id="34"/>
    <w:bookmarkStart w:name="z44" w:id="35"/>
    <w:p>
      <w:pPr>
        <w:spacing w:after="0"/>
        <w:ind w:left="0"/>
        <w:jc w:val="both"/>
      </w:pPr>
      <w:r>
        <w:rPr>
          <w:rFonts w:ascii="Times New Roman"/>
          <w:b w:val="false"/>
          <w:i w:val="false"/>
          <w:color w:val="000000"/>
          <w:sz w:val="28"/>
        </w:rPr>
        <w:t>
      13)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Донецк ауылдық округінің аумағында жергілікті қоғамдастық жиындарын және жергілікті қоғамдастық жиналыстарын өткізу.</w:t>
      </w:r>
    </w:p>
    <w:bookmarkEnd w:id="35"/>
    <w:bookmarkStart w:name="z45" w:id="36"/>
    <w:p>
      <w:pPr>
        <w:spacing w:after="0"/>
        <w:ind w:left="0"/>
        <w:jc w:val="both"/>
      </w:pPr>
      <w:r>
        <w:rPr>
          <w:rFonts w:ascii="Times New Roman"/>
          <w:b w:val="false"/>
          <w:i w:val="false"/>
          <w:color w:val="000000"/>
          <w:sz w:val="28"/>
        </w:rPr>
        <w:t>
      14. Өкілеттілік</w:t>
      </w:r>
    </w:p>
    <w:bookmarkEnd w:id="36"/>
    <w:bookmarkStart w:name="z46" w:id="37"/>
    <w:p>
      <w:pPr>
        <w:spacing w:after="0"/>
        <w:ind w:left="0"/>
        <w:jc w:val="both"/>
      </w:pPr>
      <w:r>
        <w:rPr>
          <w:rFonts w:ascii="Times New Roman"/>
          <w:b w:val="false"/>
          <w:i w:val="false"/>
          <w:color w:val="000000"/>
          <w:sz w:val="28"/>
        </w:rPr>
        <w:t>
      1) құқықтар:</w:t>
      </w:r>
    </w:p>
    <w:bookmarkEnd w:id="37"/>
    <w:bookmarkStart w:name="z47" w:id="38"/>
    <w:p>
      <w:pPr>
        <w:spacing w:after="0"/>
        <w:ind w:left="0"/>
        <w:jc w:val="both"/>
      </w:pPr>
      <w:r>
        <w:rPr>
          <w:rFonts w:ascii="Times New Roman"/>
          <w:b w:val="false"/>
          <w:i w:val="false"/>
          <w:color w:val="000000"/>
          <w:sz w:val="28"/>
        </w:rPr>
        <w:t>
      өз құзыреті шегінде ауылдық округ әкімі құзыретінің мәселелері бойынша лауазымды тұлғалардан, мемлекеттік органдардан және басқа да ұйымдардан қажетті ақпаратты, құжаттарды және өзге де материалдарды сұрату және алу;</w:t>
      </w:r>
    </w:p>
    <w:bookmarkEnd w:id="38"/>
    <w:bookmarkStart w:name="z48" w:id="39"/>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9"/>
    <w:bookmarkStart w:name="z49" w:id="4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40"/>
    <w:bookmarkStart w:name="z50" w:id="41"/>
    <w:p>
      <w:pPr>
        <w:spacing w:after="0"/>
        <w:ind w:left="0"/>
        <w:jc w:val="both"/>
      </w:pPr>
      <w:r>
        <w:rPr>
          <w:rFonts w:ascii="Times New Roman"/>
          <w:b w:val="false"/>
          <w:i w:val="false"/>
          <w:color w:val="000000"/>
          <w:sz w:val="28"/>
        </w:rPr>
        <w:t>
      шарттар, келісімдер жасасу;</w:t>
      </w:r>
    </w:p>
    <w:bookmarkEnd w:id="41"/>
    <w:bookmarkStart w:name="z51" w:id="42"/>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"Қазақстан Республикасындағы мемлекеттік қызмет туралы" Қазақстан Республикасының Заңына, "Мемлекеттік сатып алу туралы" Қазақстан Республикасының Заңымен, "Құқықтық актілер туралы" Қазақстан Республикасының Заңына сәйкес көзделген құқықтарға ие болу.</w:t>
      </w:r>
    </w:p>
    <w:bookmarkEnd w:id="42"/>
    <w:bookmarkStart w:name="z52" w:id="43"/>
    <w:p>
      <w:pPr>
        <w:spacing w:after="0"/>
        <w:ind w:left="0"/>
        <w:jc w:val="both"/>
      </w:pPr>
      <w:r>
        <w:rPr>
          <w:rFonts w:ascii="Times New Roman"/>
          <w:b w:val="false"/>
          <w:i w:val="false"/>
          <w:color w:val="000000"/>
          <w:sz w:val="28"/>
        </w:rPr>
        <w:t>
      2) міндеттері:</w:t>
      </w:r>
    </w:p>
    <w:bookmarkEnd w:id="43"/>
    <w:bookmarkStart w:name="z53" w:id="44"/>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44"/>
    <w:bookmarkStart w:name="z54" w:id="45"/>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көрсетілетін қызметтер туралы" Заңына, Қазақстан Республикасының "Қазақстан Республикасының мемлекеттік қызметі туралы" Заңына, Қазақстан Республикасының "Мемлекеттік сатып алу туралы" міндеттерді жүзеге асырады.</w:t>
      </w:r>
    </w:p>
    <w:bookmarkEnd w:id="45"/>
    <w:bookmarkStart w:name="z55" w:id="46"/>
    <w:p>
      <w:pPr>
        <w:spacing w:after="0"/>
        <w:ind w:left="0"/>
        <w:jc w:val="both"/>
      </w:pPr>
      <w:r>
        <w:rPr>
          <w:rFonts w:ascii="Times New Roman"/>
          <w:b w:val="false"/>
          <w:i w:val="false"/>
          <w:color w:val="000000"/>
          <w:sz w:val="28"/>
        </w:rPr>
        <w:t>
      15. Функциялары:</w:t>
      </w:r>
    </w:p>
    <w:bookmarkEnd w:id="46"/>
    <w:bookmarkStart w:name="z56" w:id="47"/>
    <w:p>
      <w:pPr>
        <w:spacing w:after="0"/>
        <w:ind w:left="0"/>
        <w:jc w:val="both"/>
      </w:pPr>
      <w:r>
        <w:rPr>
          <w:rFonts w:ascii="Times New Roman"/>
          <w:b w:val="false"/>
          <w:i w:val="false"/>
          <w:color w:val="000000"/>
          <w:sz w:val="28"/>
        </w:rPr>
        <w:t>
      1) Донецк ауылдық округі әкімінің аппараты өз құзыреті шегінде:</w:t>
      </w:r>
    </w:p>
    <w:bookmarkEnd w:id="47"/>
    <w:bookmarkStart w:name="z57" w:id="48"/>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жиналысының өткізуіді ұйымдастыруды қамтамасыз етеді;</w:t>
      </w:r>
    </w:p>
    <w:bookmarkEnd w:id="48"/>
    <w:bookmarkStart w:name="z58" w:id="49"/>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 орны және талқыланатын мәселелер туралы бұқаралық ақпарат құралдары, интернет-ресурс (ауылдық округ әкімі аппаратының сайты, Facebook) арқылы олар өткізілетін күнге дейін күнтізбелік он күннен кешіктірмей хабарлайды;</w:t>
      </w:r>
    </w:p>
    <w:bookmarkEnd w:id="49"/>
    <w:bookmarkStart w:name="z59" w:id="50"/>
    <w:p>
      <w:pPr>
        <w:spacing w:after="0"/>
        <w:ind w:left="0"/>
        <w:jc w:val="both"/>
      </w:pPr>
      <w:r>
        <w:rPr>
          <w:rFonts w:ascii="Times New Roman"/>
          <w:b w:val="false"/>
          <w:i w:val="false"/>
          <w:color w:val="000000"/>
          <w:sz w:val="28"/>
        </w:rPr>
        <w:t>
      Донецк ауылдық округі әкімі мақұлдаған және жергілікті қоғамдастық жиынында немесе жергілікті қоғамдастық жиналысында қабылданған шешімдердің орындалуын қамтамасыз етеді;</w:t>
      </w:r>
    </w:p>
    <w:bookmarkEnd w:id="50"/>
    <w:bookmarkStart w:name="z60" w:id="51"/>
    <w:p>
      <w:pPr>
        <w:spacing w:after="0"/>
        <w:ind w:left="0"/>
        <w:jc w:val="both"/>
      </w:pPr>
      <w:r>
        <w:rPr>
          <w:rFonts w:ascii="Times New Roman"/>
          <w:b w:val="false"/>
          <w:i w:val="false"/>
          <w:color w:val="000000"/>
          <w:sz w:val="28"/>
        </w:rPr>
        <w:t>
      Донецк ауылдық округі бюджетінің жоспарлануын және орындалуын қамтамасыз етеді;</w:t>
      </w:r>
    </w:p>
    <w:bookmarkEnd w:id="51"/>
    <w:bookmarkStart w:name="z61" w:id="52"/>
    <w:p>
      <w:pPr>
        <w:spacing w:after="0"/>
        <w:ind w:left="0"/>
        <w:jc w:val="both"/>
      </w:pPr>
      <w:r>
        <w:rPr>
          <w:rFonts w:ascii="Times New Roman"/>
          <w:b w:val="false"/>
          <w:i w:val="false"/>
          <w:color w:val="000000"/>
          <w:sz w:val="28"/>
        </w:rPr>
        <w:t xml:space="preserve">
      Донецк ауылдық округі бюджетінің атқарылуы туралы есепті жергілікті қоғамдастық жиналысына және ауданның (облыстық маңызы бар қаланың) мәслихатына ұсынады; </w:t>
      </w:r>
    </w:p>
    <w:bookmarkEnd w:id="52"/>
    <w:bookmarkStart w:name="z62" w:id="53"/>
    <w:p>
      <w:pPr>
        <w:spacing w:after="0"/>
        <w:ind w:left="0"/>
        <w:jc w:val="both"/>
      </w:pPr>
      <w:r>
        <w:rPr>
          <w:rFonts w:ascii="Times New Roman"/>
          <w:b w:val="false"/>
          <w:i w:val="false"/>
          <w:color w:val="000000"/>
          <w:sz w:val="28"/>
        </w:rPr>
        <w:t>
      Донецк ауылдық округі бюджетін іске асыру туралы шешім қабылдайды;</w:t>
      </w:r>
    </w:p>
    <w:bookmarkEnd w:id="53"/>
    <w:bookmarkStart w:name="z63" w:id="54"/>
    <w:p>
      <w:pPr>
        <w:spacing w:after="0"/>
        <w:ind w:left="0"/>
        <w:jc w:val="both"/>
      </w:pPr>
      <w:r>
        <w:rPr>
          <w:rFonts w:ascii="Times New Roman"/>
          <w:b w:val="false"/>
          <w:i w:val="false"/>
          <w:color w:val="000000"/>
          <w:sz w:val="28"/>
        </w:rPr>
        <w:t xml:space="preserve">
      жергілікті қоғамдастықты дамыту бағдарламасын әзірлейді және жергілікті қоғамдастық жиналысының бекітуіне ұсынады; </w:t>
      </w:r>
    </w:p>
    <w:bookmarkEnd w:id="54"/>
    <w:bookmarkStart w:name="z64" w:id="55"/>
    <w:p>
      <w:pPr>
        <w:spacing w:after="0"/>
        <w:ind w:left="0"/>
        <w:jc w:val="both"/>
      </w:pPr>
      <w:r>
        <w:rPr>
          <w:rFonts w:ascii="Times New Roman"/>
          <w:b w:val="false"/>
          <w:i w:val="false"/>
          <w:color w:val="000000"/>
          <w:sz w:val="28"/>
        </w:rPr>
        <w:t>
      Донецк ауылдық округі коммуналдық мүлкіне жататын объектілерді салу, реконструкциялау және жөндеу бойынша Тапсырыс беруші болады;</w:t>
      </w:r>
    </w:p>
    <w:bookmarkEnd w:id="55"/>
    <w:bookmarkStart w:name="z65" w:id="56"/>
    <w:p>
      <w:pPr>
        <w:spacing w:after="0"/>
        <w:ind w:left="0"/>
        <w:jc w:val="both"/>
      </w:pPr>
      <w:r>
        <w:rPr>
          <w:rFonts w:ascii="Times New Roman"/>
          <w:b w:val="false"/>
          <w:i w:val="false"/>
          <w:color w:val="000000"/>
          <w:sz w:val="28"/>
        </w:rPr>
        <w:t xml:space="preserve">
      жергілікті өзін-өзі басқарудың коммуналдық мүлкін мақсатты және тиімді пайдалануға бақылауды жүзеге асырады; </w:t>
      </w:r>
    </w:p>
    <w:bookmarkEnd w:id="56"/>
    <w:bookmarkStart w:name="z66" w:id="57"/>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57"/>
    <w:bookmarkStart w:name="z67" w:id="58"/>
    <w:p>
      <w:pPr>
        <w:spacing w:after="0"/>
        <w:ind w:left="0"/>
        <w:jc w:val="both"/>
      </w:pPr>
      <w:r>
        <w:rPr>
          <w:rFonts w:ascii="Times New Roman"/>
          <w:b w:val="false"/>
          <w:i w:val="false"/>
          <w:color w:val="000000"/>
          <w:sz w:val="28"/>
        </w:rPr>
        <w:t>
      Донецк ауылдық округі коммуналдық меншігіндегі коммуналдық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bookmarkEnd w:id="58"/>
    <w:bookmarkStart w:name="z68" w:id="59"/>
    <w:p>
      <w:pPr>
        <w:spacing w:after="0"/>
        <w:ind w:left="0"/>
        <w:jc w:val="both"/>
      </w:pPr>
      <w:r>
        <w:rPr>
          <w:rFonts w:ascii="Times New Roman"/>
          <w:b w:val="false"/>
          <w:i w:val="false"/>
          <w:color w:val="000000"/>
          <w:sz w:val="28"/>
        </w:rPr>
        <w:t xml:space="preserve">
      жергілікті өзін-өзі басқарудың коммуналдық мүлкі мәселелері бойынша мемлекет мүддесін білдіреді, Донецк ауылдық округі меншік құқығын қорғауды жүзеге асырады; </w:t>
      </w:r>
    </w:p>
    <w:bookmarkEnd w:id="59"/>
    <w:bookmarkStart w:name="z69" w:id="60"/>
    <w:p>
      <w:pPr>
        <w:spacing w:after="0"/>
        <w:ind w:left="0"/>
        <w:jc w:val="both"/>
      </w:pPr>
      <w:r>
        <w:rPr>
          <w:rFonts w:ascii="Times New Roman"/>
          <w:b w:val="false"/>
          <w:i w:val="false"/>
          <w:color w:val="000000"/>
          <w:sz w:val="28"/>
        </w:rPr>
        <w:t xml:space="preserve">
      сенімгерлік басқарушының жергілікті өзін-өзі басқарудың коммуналдық мүлкін сенімгерлік басқару шарты бойынша міндеттемелерді орындауын бақылауды жүзеге асырады; </w:t>
      </w:r>
    </w:p>
    <w:bookmarkEnd w:id="60"/>
    <w:bookmarkStart w:name="z70" w:id="61"/>
    <w:p>
      <w:pPr>
        <w:spacing w:after="0"/>
        <w:ind w:left="0"/>
        <w:jc w:val="both"/>
      </w:pPr>
      <w:r>
        <w:rPr>
          <w:rFonts w:ascii="Times New Roman"/>
          <w:b w:val="false"/>
          <w:i w:val="false"/>
          <w:color w:val="000000"/>
          <w:sz w:val="28"/>
        </w:rPr>
        <w:t>
      Донецк ауылдық округі коммуналдық меншігіндегі коммуналдық мемлекеттік кәсіпорындарды дамыту жоспарларының орындалуын бақылауды және талдауды жүзеге асырады;</w:t>
      </w:r>
    </w:p>
    <w:bookmarkEnd w:id="61"/>
    <w:bookmarkStart w:name="z71" w:id="62"/>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62"/>
    <w:bookmarkStart w:name="z72" w:id="63"/>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асыру, ауылдық округ әкімінің жеке тұлғаларды және заңды тұлғалар өкілдерін жеке қабылдауын ұйымдастыру;</w:t>
      </w:r>
    </w:p>
    <w:bookmarkEnd w:id="63"/>
    <w:bookmarkStart w:name="z73" w:id="64"/>
    <w:p>
      <w:pPr>
        <w:spacing w:after="0"/>
        <w:ind w:left="0"/>
        <w:jc w:val="both"/>
      </w:pPr>
      <w:r>
        <w:rPr>
          <w:rFonts w:ascii="Times New Roman"/>
          <w:b w:val="false"/>
          <w:i w:val="false"/>
          <w:color w:val="000000"/>
          <w:sz w:val="28"/>
        </w:rPr>
        <w:t>
      "Қызмет бабында пайдалану үшін" таратылуы шектелген қызметтік ақпаратпен (ҚБП)жұмысты ұйымдастыру;</w:t>
      </w:r>
    </w:p>
    <w:bookmarkEnd w:id="64"/>
    <w:bookmarkStart w:name="z74" w:id="65"/>
    <w:p>
      <w:pPr>
        <w:spacing w:after="0"/>
        <w:ind w:left="0"/>
        <w:jc w:val="both"/>
      </w:pPr>
      <w:r>
        <w:rPr>
          <w:rFonts w:ascii="Times New Roman"/>
          <w:b w:val="false"/>
          <w:i w:val="false"/>
          <w:color w:val="000000"/>
          <w:sz w:val="28"/>
        </w:rPr>
        <w:t>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65"/>
    <w:bookmarkStart w:name="z75" w:id="66"/>
    <w:p>
      <w:pPr>
        <w:spacing w:after="0"/>
        <w:ind w:left="0"/>
        <w:jc w:val="both"/>
      </w:pPr>
      <w:r>
        <w:rPr>
          <w:rFonts w:ascii="Times New Roman"/>
          <w:b w:val="false"/>
          <w:i w:val="false"/>
          <w:color w:val="000000"/>
          <w:sz w:val="28"/>
        </w:rPr>
        <w:t>
      ауылдық округ әкімі шығарған актілерді есепке алу және тіркеу;</w:t>
      </w:r>
    </w:p>
    <w:bookmarkEnd w:id="66"/>
    <w:bookmarkStart w:name="z76" w:id="67"/>
    <w:p>
      <w:pPr>
        <w:spacing w:after="0"/>
        <w:ind w:left="0"/>
        <w:jc w:val="both"/>
      </w:pPr>
      <w:r>
        <w:rPr>
          <w:rFonts w:ascii="Times New Roman"/>
          <w:b w:val="false"/>
          <w:i w:val="false"/>
          <w:color w:val="000000"/>
          <w:sz w:val="28"/>
        </w:rPr>
        <w:t>
      сыбайлас жемқорлыққа қарсы сараптама жүргізу үшін нормативтік құқықтық актілердің жобаларын жолдау;</w:t>
      </w:r>
    </w:p>
    <w:bookmarkEnd w:id="67"/>
    <w:bookmarkStart w:name="z77" w:id="68"/>
    <w:p>
      <w:pPr>
        <w:spacing w:after="0"/>
        <w:ind w:left="0"/>
        <w:jc w:val="both"/>
      </w:pPr>
      <w:r>
        <w:rPr>
          <w:rFonts w:ascii="Times New Roman"/>
          <w:b w:val="false"/>
          <w:i w:val="false"/>
          <w:color w:val="000000"/>
          <w:sz w:val="28"/>
        </w:rPr>
        <w:t>
      ауылдық округ әкімі аппаратының қызметіне сыбайлас жемқорлық тәуекелдеріне ішкі талдау жүргізу;</w:t>
      </w:r>
    </w:p>
    <w:bookmarkEnd w:id="68"/>
    <w:bookmarkStart w:name="z78" w:id="69"/>
    <w:p>
      <w:pPr>
        <w:spacing w:after="0"/>
        <w:ind w:left="0"/>
        <w:jc w:val="both"/>
      </w:pPr>
      <w:r>
        <w:rPr>
          <w:rFonts w:ascii="Times New Roman"/>
          <w:b w:val="false"/>
          <w:i w:val="false"/>
          <w:color w:val="000000"/>
          <w:sz w:val="28"/>
        </w:rPr>
        <w:t>
      ауылдық округ аумағында тұратын, әскерге шақырылуға жататын азаматтарды ұйымдастыру, қамтамасыз ету, уақтылы хабардар ету және жеткізу;</w:t>
      </w:r>
    </w:p>
    <w:bookmarkEnd w:id="69"/>
    <w:bookmarkStart w:name="z79" w:id="70"/>
    <w:p>
      <w:pPr>
        <w:spacing w:after="0"/>
        <w:ind w:left="0"/>
        <w:jc w:val="both"/>
      </w:pPr>
      <w:r>
        <w:rPr>
          <w:rFonts w:ascii="Times New Roman"/>
          <w:b w:val="false"/>
          <w:i w:val="false"/>
          <w:color w:val="000000"/>
          <w:sz w:val="28"/>
        </w:rPr>
        <w:t>
      Қазақстан Республикасындағы сайлау туралы заңнама шеңберінде сайлау өткізу мәселелері бойынша іс-шараларды ұйымдастыру дайындығын және өткізуді жүзеге асыру;</w:t>
      </w:r>
    </w:p>
    <w:bookmarkEnd w:id="70"/>
    <w:bookmarkStart w:name="z80" w:id="71"/>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ұйымдастыру;</w:t>
      </w:r>
    </w:p>
    <w:bookmarkEnd w:id="71"/>
    <w:bookmarkStart w:name="z81" w:id="72"/>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72"/>
    <w:bookmarkStart w:name="z82" w:id="73"/>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73"/>
    <w:bookmarkStart w:name="z83" w:id="74"/>
    <w:p>
      <w:pPr>
        <w:spacing w:after="0"/>
        <w:ind w:left="0"/>
        <w:jc w:val="both"/>
      </w:pPr>
      <w:r>
        <w:rPr>
          <w:rFonts w:ascii="Times New Roman"/>
          <w:b w:val="false"/>
          <w:i w:val="false"/>
          <w:color w:val="000000"/>
          <w:sz w:val="28"/>
        </w:rPr>
        <w:t>
      2) жергілікті қоғамдастық жиналысымен келісім бойынша Донецк ауылдық округі әкімінің аппараты:</w:t>
      </w:r>
    </w:p>
    <w:bookmarkEnd w:id="74"/>
    <w:bookmarkStart w:name="z84" w:id="75"/>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75"/>
    <w:bookmarkStart w:name="z85" w:id="76"/>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76"/>
    <w:bookmarkStart w:name="z86" w:id="77"/>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77"/>
    <w:bookmarkStart w:name="z87" w:id="78"/>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78"/>
    <w:bookmarkStart w:name="z88" w:id="79"/>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bookmarkEnd w:id="79"/>
    <w:bookmarkStart w:name="z89" w:id="80"/>
    <w:p>
      <w:pPr>
        <w:spacing w:after="0"/>
        <w:ind w:left="0"/>
        <w:jc w:val="both"/>
      </w:pPr>
      <w:r>
        <w:rPr>
          <w:rFonts w:ascii="Times New Roman"/>
          <w:b w:val="false"/>
          <w:i w:val="false"/>
          <w:color w:val="000000"/>
          <w:sz w:val="28"/>
        </w:rPr>
        <w:t>
      Донецк ауылдық округі коммуналдық меншігіндегі коммуналдық мемлекеттік кәсіпорын қызметінің мәні мен мақсатын,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80"/>
    <w:bookmarkStart w:name="z90" w:id="81"/>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қызметінің нәтижесінде сатып алған мүлікті алып қоюды немесе қайта бөлуді жүзеге асырады;</w:t>
      </w:r>
    </w:p>
    <w:bookmarkEnd w:id="81"/>
    <w:bookmarkStart w:name="z91" w:id="82"/>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82"/>
    <w:bookmarkStart w:name="z92" w:id="83"/>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83"/>
    <w:bookmarkStart w:name="z93" w:id="84"/>
    <w:p>
      <w:pPr>
        <w:spacing w:after="0"/>
        <w:ind w:left="0"/>
        <w:jc w:val="both"/>
      </w:pPr>
      <w:r>
        <w:rPr>
          <w:rFonts w:ascii="Times New Roman"/>
          <w:b w:val="false"/>
          <w:i w:val="false"/>
          <w:color w:val="000000"/>
          <w:sz w:val="28"/>
        </w:rPr>
        <w:t>
      әкіммен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84"/>
    <w:bookmarkStart w:name="z94" w:id="85"/>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bookmarkEnd w:id="85"/>
    <w:bookmarkStart w:name="z95" w:id="86"/>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bookmarkEnd w:id="86"/>
    <w:bookmarkStart w:name="z96" w:id="87"/>
    <w:p>
      <w:pPr>
        <w:spacing w:after="0"/>
        <w:ind w:left="0"/>
        <w:jc w:val="both"/>
      </w:pPr>
      <w:r>
        <w:rPr>
          <w:rFonts w:ascii="Times New Roman"/>
          <w:b w:val="false"/>
          <w:i w:val="false"/>
          <w:color w:val="000000"/>
          <w:sz w:val="28"/>
        </w:rPr>
        <w:t>
      Донецк ауылдық округі коммуналдық меншігіндегі мүлкі бар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87"/>
    <w:bookmarkStart w:name="z97" w:id="88"/>
    <w:p>
      <w:pPr>
        <w:spacing w:after="0"/>
        <w:ind w:left="0"/>
        <w:jc w:val="both"/>
      </w:pPr>
      <w:r>
        <w:rPr>
          <w:rFonts w:ascii="Times New Roman"/>
          <w:b w:val="false"/>
          <w:i w:val="false"/>
          <w:color w:val="000000"/>
          <w:sz w:val="28"/>
        </w:rPr>
        <w:t>
      "Мемлекеттік мүлік туралы" Қазақстан Республикасының 2011 жылғы 01 наурыздағы Заңында көзделген жағдайларда мүлкі Донецк ауылдық округі коммуналдық меншігіндегі Мемлекеттік кәсіпорындардың даму жоспарларын және олардың орындалуы жөніндегі есептерді қарайды, келіседі және бекітеді;</w:t>
      </w:r>
    </w:p>
    <w:bookmarkEnd w:id="88"/>
    <w:bookmarkStart w:name="z98" w:id="89"/>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89"/>
    <w:bookmarkStart w:name="z99" w:id="90"/>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90"/>
    <w:bookmarkStart w:name="z100" w:id="91"/>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91"/>
    <w:bookmarkStart w:name="z101" w:id="92"/>
    <w:p>
      <w:pPr>
        <w:spacing w:after="0"/>
        <w:ind w:left="0"/>
        <w:jc w:val="both"/>
      </w:pPr>
      <w:r>
        <w:rPr>
          <w:rFonts w:ascii="Times New Roman"/>
          <w:b w:val="false"/>
          <w:i w:val="false"/>
          <w:color w:val="000000"/>
          <w:sz w:val="28"/>
        </w:rPr>
        <w:t>
      мемлекеттік сатып алу туралы заңнамаға сәйкес мемлекеттік сатып алуды ұйымдастыру және өткізу рәсімдерін орындау;</w:t>
      </w:r>
    </w:p>
    <w:bookmarkEnd w:id="92"/>
    <w:bookmarkStart w:name="z102" w:id="93"/>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93"/>
    <w:bookmarkStart w:name="z103" w:id="94"/>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94"/>
    <w:bookmarkStart w:name="z104" w:id="95"/>
    <w:p>
      <w:pPr>
        <w:spacing w:after="0"/>
        <w:ind w:left="0"/>
        <w:jc w:val="both"/>
      </w:pPr>
      <w:r>
        <w:rPr>
          <w:rFonts w:ascii="Times New Roman"/>
          <w:b w:val="false"/>
          <w:i w:val="false"/>
          <w:color w:val="000000"/>
          <w:sz w:val="28"/>
        </w:rPr>
        <w:t>
      Қазақстан Республикасының заңнамасымен берілген функцияларды жүзеге асырады.</w:t>
      </w:r>
    </w:p>
    <w:bookmarkEnd w:id="95"/>
    <w:bookmarkStart w:name="z105" w:id="96"/>
    <w:p>
      <w:pPr>
        <w:spacing w:after="0"/>
        <w:ind w:left="0"/>
        <w:jc w:val="left"/>
      </w:pPr>
      <w:r>
        <w:rPr>
          <w:rFonts w:ascii="Times New Roman"/>
          <w:b/>
          <w:i w:val="false"/>
          <w:color w:val="000000"/>
        </w:rPr>
        <w:t xml:space="preserve"> 3 тарау. Мәртебе, Мемлекеттік органның бірінші басшының өкілеттілігі</w:t>
      </w:r>
    </w:p>
    <w:bookmarkEnd w:id="96"/>
    <w:bookmarkStart w:name="z106" w:id="97"/>
    <w:p>
      <w:pPr>
        <w:spacing w:after="0"/>
        <w:ind w:left="0"/>
        <w:jc w:val="both"/>
      </w:pPr>
      <w:r>
        <w:rPr>
          <w:rFonts w:ascii="Times New Roman"/>
          <w:b w:val="false"/>
          <w:i w:val="false"/>
          <w:color w:val="000000"/>
          <w:sz w:val="28"/>
        </w:rPr>
        <w:t>
      16. Донецк ауылдық округ әкімі аппаратына басшылықты Донецк ауылдық округ әкімі аппаратына жүктелген міндеттердің орындалуына және оның өкілеттіктерін жүзеге асыруға дербес жауапты болатын бірінші басшы – Донецк ауылдық округ әкімі жүзеге асырады.</w:t>
      </w:r>
    </w:p>
    <w:bookmarkEnd w:id="97"/>
    <w:bookmarkStart w:name="z107" w:id="98"/>
    <w:p>
      <w:pPr>
        <w:spacing w:after="0"/>
        <w:ind w:left="0"/>
        <w:jc w:val="both"/>
      </w:pPr>
      <w:r>
        <w:rPr>
          <w:rFonts w:ascii="Times New Roman"/>
          <w:b w:val="false"/>
          <w:i w:val="false"/>
          <w:color w:val="000000"/>
          <w:sz w:val="28"/>
        </w:rPr>
        <w:t>
      17. Донецк ауылдык округ әкімі Қазақстан Республикасының заңнамасына сәйкес қызметке тағайындалады және қызметтен босатылады.</w:t>
      </w:r>
    </w:p>
    <w:bookmarkEnd w:id="98"/>
    <w:bookmarkStart w:name="z108" w:id="99"/>
    <w:p>
      <w:pPr>
        <w:spacing w:after="0"/>
        <w:ind w:left="0"/>
        <w:jc w:val="both"/>
      </w:pPr>
      <w:r>
        <w:rPr>
          <w:rFonts w:ascii="Times New Roman"/>
          <w:b w:val="false"/>
          <w:i w:val="false"/>
          <w:color w:val="000000"/>
          <w:sz w:val="28"/>
        </w:rPr>
        <w:t>
      18. Донецк ауылдық округ әкімінің өкілеттілігі:</w:t>
      </w:r>
    </w:p>
    <w:bookmarkEnd w:id="99"/>
    <w:bookmarkStart w:name="z109" w:id="100"/>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100"/>
    <w:bookmarkStart w:name="z110" w:id="101"/>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101"/>
    <w:bookmarkStart w:name="z111" w:id="102"/>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bookmarkEnd w:id="102"/>
    <w:bookmarkStart w:name="z112" w:id="103"/>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103"/>
    <w:bookmarkStart w:name="z113" w:id="104"/>
    <w:p>
      <w:pPr>
        <w:spacing w:after="0"/>
        <w:ind w:left="0"/>
        <w:jc w:val="both"/>
      </w:pPr>
      <w:r>
        <w:rPr>
          <w:rFonts w:ascii="Times New Roman"/>
          <w:b w:val="false"/>
          <w:i w:val="false"/>
          <w:color w:val="000000"/>
          <w:sz w:val="28"/>
        </w:rPr>
        <w:t>
      Донецк ауылдық округінің тұрғын үй қорына түгендеу жүргізеді;</w:t>
      </w:r>
    </w:p>
    <w:bookmarkEnd w:id="104"/>
    <w:bookmarkStart w:name="z114" w:id="105"/>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Донецк ауылдық округінің авариялық тұрғын үйлерін бұзуды ұйымдастырады;</w:t>
      </w:r>
    </w:p>
    <w:bookmarkEnd w:id="105"/>
    <w:bookmarkStart w:name="z115" w:id="106"/>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 көрсетеді;</w:t>
      </w:r>
    </w:p>
    <w:bookmarkEnd w:id="106"/>
    <w:bookmarkStart w:name="z116" w:id="107"/>
    <w:p>
      <w:pPr>
        <w:spacing w:after="0"/>
        <w:ind w:left="0"/>
        <w:jc w:val="both"/>
      </w:pPr>
      <w:r>
        <w:rPr>
          <w:rFonts w:ascii="Times New Roman"/>
          <w:b w:val="false"/>
          <w:i w:val="false"/>
          <w:color w:val="000000"/>
          <w:sz w:val="28"/>
        </w:rPr>
        <w:t>
      Қазақстан Республикасының заңдарымен және нормативтік құқықтық актілерімен жүктелген өкілеттіктерді жүзеге асырады.</w:t>
      </w:r>
    </w:p>
    <w:bookmarkEnd w:id="107"/>
    <w:bookmarkStart w:name="z117" w:id="108"/>
    <w:p>
      <w:pPr>
        <w:spacing w:after="0"/>
        <w:ind w:left="0"/>
        <w:jc w:val="both"/>
      </w:pPr>
      <w:r>
        <w:rPr>
          <w:rFonts w:ascii="Times New Roman"/>
          <w:b w:val="false"/>
          <w:i w:val="false"/>
          <w:color w:val="000000"/>
          <w:sz w:val="28"/>
        </w:rPr>
        <w:t>
      Донецк ауылдық округі әкімінің өкілеттіктерін орындауды ол болмаған кезеңде оны алмастыратын адам қолданыстағы заңнамамен жүзеге асырады.</w:t>
      </w:r>
    </w:p>
    <w:bookmarkEnd w:id="108"/>
    <w:bookmarkStart w:name="z118" w:id="109"/>
    <w:p>
      <w:pPr>
        <w:spacing w:after="0"/>
        <w:ind w:left="0"/>
        <w:jc w:val="left"/>
      </w:pPr>
      <w:r>
        <w:rPr>
          <w:rFonts w:ascii="Times New Roman"/>
          <w:b/>
          <w:i w:val="false"/>
          <w:color w:val="000000"/>
        </w:rPr>
        <w:t xml:space="preserve"> 4 тарау. Ауылдық округ әкімі аппаратының мүлкі</w:t>
      </w:r>
    </w:p>
    <w:bookmarkEnd w:id="109"/>
    <w:bookmarkStart w:name="z119" w:id="110"/>
    <w:p>
      <w:pPr>
        <w:spacing w:after="0"/>
        <w:ind w:left="0"/>
        <w:jc w:val="both"/>
      </w:pPr>
      <w:r>
        <w:rPr>
          <w:rFonts w:ascii="Times New Roman"/>
          <w:b w:val="false"/>
          <w:i w:val="false"/>
          <w:color w:val="000000"/>
          <w:sz w:val="28"/>
        </w:rPr>
        <w:t>
      19. Донецк ауылдық округ әкімінің аппараты заңдылықтармен қарастырылған жағдайда өзіне тиесілі мүлікті иеленуге құқығы бар.</w:t>
      </w:r>
    </w:p>
    <w:bookmarkEnd w:id="110"/>
    <w:bookmarkStart w:name="z120" w:id="111"/>
    <w:p>
      <w:pPr>
        <w:spacing w:after="0"/>
        <w:ind w:left="0"/>
        <w:jc w:val="both"/>
      </w:pPr>
      <w:r>
        <w:rPr>
          <w:rFonts w:ascii="Times New Roman"/>
          <w:b w:val="false"/>
          <w:i w:val="false"/>
          <w:color w:val="000000"/>
          <w:sz w:val="28"/>
        </w:rPr>
        <w:t>
      Донецк ауылдық округ әкімі аппаратының мүлкі меншік иесінің оған иелікке берілген мүлік есебінен қалыптасады, сондай-ақ Қазақстан Республикасындағы заңдылықтармен тыйым салынбаған өзінің қызметінің нәтижесінде және басқа көздерден (ақша кірісін қоса) алынған мүліктер.</w:t>
      </w:r>
    </w:p>
    <w:bookmarkEnd w:id="111"/>
    <w:bookmarkStart w:name="z121" w:id="112"/>
    <w:p>
      <w:pPr>
        <w:spacing w:after="0"/>
        <w:ind w:left="0"/>
        <w:jc w:val="both"/>
      </w:pPr>
      <w:r>
        <w:rPr>
          <w:rFonts w:ascii="Times New Roman"/>
          <w:b w:val="false"/>
          <w:i w:val="false"/>
          <w:color w:val="000000"/>
          <w:sz w:val="28"/>
        </w:rPr>
        <w:t>
      20. Донецк ауылдық округ әкімі аппаратына бекітілген мүлік коммуналдық меншікке жатады.</w:t>
      </w:r>
    </w:p>
    <w:bookmarkEnd w:id="112"/>
    <w:bookmarkStart w:name="z122" w:id="113"/>
    <w:p>
      <w:pPr>
        <w:spacing w:after="0"/>
        <w:ind w:left="0"/>
        <w:jc w:val="both"/>
      </w:pPr>
      <w:r>
        <w:rPr>
          <w:rFonts w:ascii="Times New Roman"/>
          <w:b w:val="false"/>
          <w:i w:val="false"/>
          <w:color w:val="000000"/>
          <w:sz w:val="28"/>
        </w:rPr>
        <w:t>
      21. Донецк ауылдық округ әкімінің аппараты егер басқасы заңдылықтармен бекітілмеген болса, қаржыландыру жоспары бойынша берілген қор есебінен сатып алынып, оған бекітілген мүлікті өз еркімен иеліктен шығаруға немесе басқа да тәсілмен пайдалануға құқылы емес.</w:t>
      </w:r>
    </w:p>
    <w:bookmarkEnd w:id="113"/>
    <w:bookmarkStart w:name="z123" w:id="114"/>
    <w:p>
      <w:pPr>
        <w:spacing w:after="0"/>
        <w:ind w:left="0"/>
        <w:jc w:val="left"/>
      </w:pPr>
      <w:r>
        <w:rPr>
          <w:rFonts w:ascii="Times New Roman"/>
          <w:b/>
          <w:i w:val="false"/>
          <w:color w:val="000000"/>
        </w:rPr>
        <w:t xml:space="preserve"> 5 тарау. Мемлекеттік органның жойылуы және қайта құрылуы</w:t>
      </w:r>
    </w:p>
    <w:bookmarkEnd w:id="114"/>
    <w:bookmarkStart w:name="z124" w:id="115"/>
    <w:p>
      <w:pPr>
        <w:spacing w:after="0"/>
        <w:ind w:left="0"/>
        <w:jc w:val="both"/>
      </w:pPr>
      <w:r>
        <w:rPr>
          <w:rFonts w:ascii="Times New Roman"/>
          <w:b w:val="false"/>
          <w:i w:val="false"/>
          <w:color w:val="000000"/>
          <w:sz w:val="28"/>
        </w:rPr>
        <w:t>
      22. Донецк ауылдық округі әкімінің аппаратын қайта ұйымдастыру және тарату Қазақстан Республикасының Азаматтық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"Заңды тұлғаларды мемлекеттік тіркеу және филиалдар мен өкілдіктерді есептік тіркеу туралы", Заңына, Қазақстан Республикасының "Мемлекеттік мүлік туралы" Заңына "Мемлекеттік қызметі туралы" Қазақстан Республикасының Заңына, сондай-ақ осы Ережеге сәйкес жүзеге асырылады.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