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dfd7" w14:textId="e77d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Тимирязев ауданы Дмитриев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27 желтоқсандағы № 17/6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Тимирязев ауданы Дмитриев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47 681,9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44 302,9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49 128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1446,1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25.09.2023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29.11.2023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салығынан;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Дмитриев ауылдық округтің аумағында орналасқан жеке тұлғалардың мүлік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Дмитриев ауылдық округінің ауылдарында орналасқан жеке және заңды тұлғалардан алынатын 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Дмитриев ауылдық округінің ауылдарында тіркелген жеке және заңды тұлғалардан алынатын көлік құралдары салығынан.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округі бюджетінің кірістері келесі салықтық емес түсімдер есебінен қалыптастырылатыны белгіленсін: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жоғары тұрған бюджеттен 20 850,8 мың теңге сомасында трансферттер көзделгені ескерілсін.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Тимирязев аудандық мәслихатының 25.09.2023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шешімнің 4-қосымшасына сәйкес ауылдық округ бюджетінің қаржы жылының басына қалыптасқан бюджет қаражатының бос қалдықтары және 2022 жылы пайдаланылмаған жоғары тұрған бюджеттерден нысаналы трансферттерді қайтару есебінен шығыстары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Тимирязев аудандық мәслихатының 25.09.2023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 шешіміне 1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Дмитриев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25.09.2023 </w:t>
      </w:r>
      <w:r>
        <w:rPr>
          <w:rFonts w:ascii="Times New Roman"/>
          <w:b w:val="false"/>
          <w:i w:val="false"/>
          <w:color w:val="ff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29.11.2023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 шешіміне 2 қосымша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Дмитриев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 шешіміне 3 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Дмитриев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 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Дмитриев ауылдық округі бюджетінің қаржы жылының басына қалыптасқан бюджет қаражатының бос қалдықтары және 2022 жылы пайдаланылмаған жоғары тұрған бюджеттерден нысаналы трансферттерді қайтару есебінен шығындары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25.09.2023 </w:t>
      </w:r>
      <w:r>
        <w:rPr>
          <w:rFonts w:ascii="Times New Roman"/>
          <w:b w:val="false"/>
          <w:i w:val="false"/>
          <w:color w:val="ff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