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76d4" w14:textId="bfb7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2021 жылғы 27 желтоқсандағы № 9/3 "2022-2024 жылдарға арналған Тимирязев ауданы Ақсуат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30 маусымдағы № 13/21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Тимирязев ауданы Ақсуат ауылдық бюджетін бекіту туралы" Тимирязев аудандық мәслихатының 2021 жылғы 27 желтоқсандағы № 9/3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Тимирязев ауданы Ақсуат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–31 234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29 601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31 490,4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256,4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4-қосымшаға сәйкес ауылдық округ бюджетінің қаржы жылының басына қалыптасқан бюджет қаражатының бос қалдықтары және 2021 жылы пайдаланылмаған жоғары тұрған бюджеттерден нысаналы трансферттерді қайтару есебінен шығыстары көзделсін.";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Ауылдық округ бюджетінде жоғары тұрған бюджеттен 15188,0 мың теңге трансферттер қарастырылғаны ескерілсін.";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Ақсуат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Тұрмыстық-коммуналды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Ақсуат ауылдық округі бюджетінің қаржы жылының басына қалыптасқан бюджет қаражатының бос қалдықтары және 2021 жылы пайдаланылмаған жоғары тұрған бюджеттердің нысаналы трансферттерін қайтару есебінен шығыстары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пайдаланылған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