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e2cb" w14:textId="6efe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Тимирязев ауданы Москворецк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2022 жылғы 27 желтоқсандағы № 17/14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Тимирязев ауданы Москворецк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–27 642,9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2 186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25 456,9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28 329,9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мың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-687,0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687,0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687,0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Тимирязев аудандық мәслихатының 25.04.2023 </w:t>
      </w:r>
      <w:r>
        <w:rPr>
          <w:rFonts w:ascii="Times New Roman"/>
          <w:b w:val="false"/>
          <w:i w:val="false"/>
          <w:color w:val="000000"/>
          <w:sz w:val="28"/>
        </w:rPr>
        <w:t>№ 2/10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25.09.2023 </w:t>
      </w:r>
      <w:r>
        <w:rPr>
          <w:rFonts w:ascii="Times New Roman"/>
          <w:b w:val="false"/>
          <w:i w:val="false"/>
          <w:color w:val="000000"/>
          <w:sz w:val="28"/>
        </w:rPr>
        <w:t>№ 6/6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алынатын жеке табыс салығы;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Москворецк ауылдық округтің аумағында орналасқан жеке тұлғаларға мүлік салығы;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 учаскелерін пайдаланғаны үшін төлем;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Москворецк ауылдық округінің ауылдарында тіркелген жеке және заңды тұлғалардан алынатын көлік құралдары салығы.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Ауылдық округ бюджетінің кірістері келесі салықтық емес түсімдер есебінен қалыптастырылатыны белгіленсін: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мүлікті жалға берудің кірістері;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бюджетіне басқа салықтық емес түсімдер.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Ауылдық округ бюджетінің кірістері негізгі капиталды сатудан түсетін түсімдер есебінен қалыптастырылатыны белгіленсін: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4-қосымшаға сәйкес ауылдық округ бюджетінің шығыстары қаржы жылының басында қалыптасқан бюджет қаражатының бос қалдықтары есебінен және 2022 жылы пайдаланылмаған жоғары тұрған бюджеттердің нысаналы трансферттерін қайтару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Тимирязев аудандық мәслихатының 25.04.2023 </w:t>
      </w:r>
      <w:r>
        <w:rPr>
          <w:rFonts w:ascii="Times New Roman"/>
          <w:b w:val="false"/>
          <w:i w:val="false"/>
          <w:color w:val="000000"/>
          <w:sz w:val="28"/>
        </w:rPr>
        <w:t>№ 2/10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 бюджетінде 2023 жылға арналған аудандық бюджеттен берілетін 21 001 мың теңге сомасында бюджеттік субвенциялар көзделгені ескерілсін.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округ бюджетінде 2023 жылға аудандық бюджеттен 2 045 мың теңге сомасында нысаналы трансферттер көзделгені ескерілсін.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жылғы 1 қаңтардан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17/14 шешіміне 1 қосымша</w:t>
            </w:r>
          </w:p>
        </w:tc>
      </w:tr>
    </w:tbl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Москворецк ауылдық округінің бюджеті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Тимирязев аудандық мәслихатының 25.04.2023 </w:t>
      </w:r>
      <w:r>
        <w:rPr>
          <w:rFonts w:ascii="Times New Roman"/>
          <w:b w:val="false"/>
          <w:i w:val="false"/>
          <w:color w:val="ff0000"/>
          <w:sz w:val="28"/>
        </w:rPr>
        <w:t>№ 2/10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25.09.2023 </w:t>
      </w:r>
      <w:r>
        <w:rPr>
          <w:rFonts w:ascii="Times New Roman"/>
          <w:b w:val="false"/>
          <w:i w:val="false"/>
          <w:color w:val="ff0000"/>
          <w:sz w:val="28"/>
        </w:rPr>
        <w:t>№ 6/6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кеністік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Қаржылық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17/14 шешіміне 2 қосымша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Москворецк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 облыстык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кеністік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операциялар жөніндегі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17/14 шешіміне 3 қосымша</w:t>
            </w:r>
          </w:p>
        </w:tc>
      </w:tr>
    </w:tbl>
    <w:bookmarkStart w:name="z5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Москворецк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 облыстык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кеністік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операциялар жөніндегі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Москворецк ауылдық округі бюджетінің қаржы жылының басына қалыптасқан бюджет қаражатының бос қалдықтары есебінен шығыстары және 2022 жылы пайдаланылмаған жоғары тұрған бюджеттердің нысаналы трансферттерін қайтару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Тимирязев аудандық мәслихатының 25.04.2023 </w:t>
      </w:r>
      <w:r>
        <w:rPr>
          <w:rFonts w:ascii="Times New Roman"/>
          <w:b w:val="false"/>
          <w:i w:val="false"/>
          <w:color w:val="ff0000"/>
          <w:sz w:val="28"/>
        </w:rPr>
        <w:t>№ 2/10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