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4935" w14:textId="a694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Тимирязев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–522 698,2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33 461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487 064,2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525 512,1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- 2 813,9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2 801,1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2 813,9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25.09.2023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29.11.2023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 болып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 бойынша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Тимирязев ауылдық округінің аумағында орналасқан жеке тұлғалардың мүлкіне салынатын салық;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жарнаманы; Тимирязев ауылдық округінің ауылдарында тіркелген жеке және заңды тұлғалардың көлік құралдарына салынатын салық.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қалыптасады деп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түсетін кірістер;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 болып белгіленсін: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округтің бюджетінде 2023 жылға арналған аудандық бюджеттен берілетін бюджеттік субвенциялар 13261 мың теңге сомасында көзделгені ескерілсін.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"Ауылдық округтің бюджетінде 2023 жылға аудандық бюджеттен 12693 мың теңге сомасында нысаналы трансферттер көзделгені ескерілсін.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 шешіміне 1 қосымша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Тимирязев ауылдық округінiң бюджетi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25.09.2023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29.11.2023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бюджет қаражаты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 шешіміне 2 қосымша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Тимирязев ауылдық округінiң бюджетi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көліктерге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бағдар-ламалар 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5). Бюджет тапшылығы (профицитi)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 шешіміне 3 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Тимирязев ауылдық округінiң бюджетi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көліктерге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бағдар-ламалар 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5). Бюджет тапшылығы (профицитi)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ауылдық округі бюджетінін қаржы жылының басына қалыптаскан бюджет қаражатының бос қалдықтары есебінен шығыстары және 2022 жылы пайдаланылмаған жоғары тұрган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25.01.2023 </w:t>
      </w:r>
      <w:r>
        <w:rPr>
          <w:rFonts w:ascii="Times New Roman"/>
          <w:b w:val="false"/>
          <w:i w:val="false"/>
          <w:color w:val="ff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 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 есебінен республикалық бюджеттен бөлінген пайдаланылмаған (толық пайдаланылмаған) нысаналы трансферттердің сомаларын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