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45348" w14:textId="59453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Тимирязев ауданы Целинный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2022 жылғы 27 желтоқсандағы № 17/17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Тимирязев ауданы Целинный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30494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3240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27254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31257,3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мың теңге: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- 763,3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763,3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763,3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Тимирязев аудандық мәслихатының 25.04.2023 </w:t>
      </w:r>
      <w:r>
        <w:rPr>
          <w:rFonts w:ascii="Times New Roman"/>
          <w:b w:val="false"/>
          <w:i w:val="false"/>
          <w:color w:val="000000"/>
          <w:sz w:val="28"/>
        </w:rPr>
        <w:t>№ 2/13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Целинный ауылдық округінің аумағында орналасқан жеке тұлғалардың мүлкіне салынатын салық;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Целинный ауылдық округінің аумағында жеке тұлғалар салық салуға жататын табыстардан жеке табыс салығы;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Целинный ауылдық округінің ауылдарында тіркелген жеке және заңды тұлғаларданалынатын көлік құралдарына салынатын салық;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Целинный ауылдық округінің ауылдарында тіркелген жер учаскелері бойынша жеке және заңды тұлғалардан елді мекендердің жерлеріне жер салығы;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салығынан.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қалыптастырылатыны белгіленсін: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мүлікті жалға берудің кірістері;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бюджетіне басқа салықтық емес түсімдер.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негізгі капиталды сатудан түсетін түсімдер есебінен қалыптастырылатыны белгіленсін: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ауылшаруашылығы мақсатындағы жер учаскелерін сатудан түсетін түсімдерді қоспағанда, жер учаскелерін сатудан түсетін түсімдер.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4-қосымшаға сәйкес ауылдық округ бюджетінің шығыстары қаржы жылының басында қалыптасқан бюджет қаражатының бос қалдықтары есебінен және 2022 жылы пайдаланылмаған жоғары тұрған бюджеттерден нысаналы трансферттерді қайтару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Солтүстік Қазақстан облысы Тимирязев аудандық мәслихатының 25.04.2023 </w:t>
      </w:r>
      <w:r>
        <w:rPr>
          <w:rFonts w:ascii="Times New Roman"/>
          <w:b w:val="false"/>
          <w:i w:val="false"/>
          <w:color w:val="000000"/>
          <w:sz w:val="28"/>
        </w:rPr>
        <w:t>№ 2/13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түсетін субвенциялар 18 254 мың теңге көлемiнде ескерілсін.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Ауылдық округ бюджетінде 2023 жылға аудандық бюджеттен 9 000 мың теңге сомасында нысаналы трансферттер көзделгені ескерілсін.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2023 жылғы 1 қаңтардан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17/17 шешіміне 1 қосымша</w:t>
            </w:r>
          </w:p>
        </w:tc>
      </w:tr>
    </w:tbl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Целинный ауылдық округінің бюджеті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Тимирязев аудандық мәслихатының 25.04.2023 </w:t>
      </w:r>
      <w:r>
        <w:rPr>
          <w:rFonts w:ascii="Times New Roman"/>
          <w:b w:val="false"/>
          <w:i w:val="false"/>
          <w:color w:val="ff0000"/>
          <w:sz w:val="28"/>
        </w:rPr>
        <w:t>№ 2/13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кеністік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17/17 шешіміне 2 қосымша</w:t>
            </w:r>
          </w:p>
        </w:tc>
      </w:tr>
    </w:tbl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Целинный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 облыстык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операциялар жөніндегі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17/17 шешіміне 3 қосымша</w:t>
            </w:r>
          </w:p>
        </w:tc>
      </w:tr>
    </w:tbl>
    <w:bookmarkStart w:name="z5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Целинный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 облыстык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операциялар жөніндегі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Целинный ауылдық округі бюджетінің қаржы жылының басына қалыптасқан бюджет қаражатының бос қалдықтары есебінен шығыстары және 2022 жылы пайдаланылмаған жоғары тұрған бюджеттердің нысаналы трансферттерін қайтару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Тимирязев аудандық мәслихатының 25.04.2023 </w:t>
      </w:r>
      <w:r>
        <w:rPr>
          <w:rFonts w:ascii="Times New Roman"/>
          <w:b w:val="false"/>
          <w:i w:val="false"/>
          <w:color w:val="ff0000"/>
          <w:sz w:val="28"/>
        </w:rPr>
        <w:t>№ 2/13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