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092903" w14:textId="909290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Уәлиханов аудандық мәслихатының 2021 жылғы 30 желтоқсандағы № 2-14 с "2022-2024 жылдарға арналған Уәлиханов ауданы Ақбұлақ ауылдық округінің бюджетін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Уәлиханов аудандық мәслихатының 2022 жылғы 13 қыркүйектегі № 2-22 c шешімі.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Уәлиханов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Уәлиханов аудандық мәслихатының "2022-2024 жылдарға арналған Уәлиханов ауданы Ақбұлақ ауылдық округінің бюджетін бекіту туралы" 2021 жылғы 30 желтоқсандағы № 2-14 с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2022-2024 жылдарға арналған Уәлиханов ауданы Ақбұлақ ауылдық округінің бюджеті осы шешімге тиісінше 1, 2 және 3-қосымшаларға сәйкес, соның ішінде 2022 жылға келесі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49 831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1 766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60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48 005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50 491,9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- 660,9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–660,9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660,9 мың теңге.";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редакциасында баяндалсын.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жылғы 1 қаңтардан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Уәлиханов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Абдулов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Уәлиханов аудандық мәслихатының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22 қыркүйектегі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2-22 с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Уәлиханов аудандық мәслихатының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2021 жылғы 30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№2-14с шешіміне 1-қосымша</w:t>
            </w:r>
          </w:p>
        </w:tc>
      </w:tr>
    </w:tbl>
    <w:bookmarkStart w:name="z34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Уәлиханов ауданы Ақбұлақ ауылдық округінің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49 831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50 491,9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22 339,9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22 339,9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22 339,9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ауылдық округтердің автомобиль жолдарын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Басқалар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 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-660,9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