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50a2" w14:textId="33c5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24 желтоқсандағы № 2-13 с "2022-2024 жылдарға арналған Солтүстік Қазақстан облысы Уәлиханов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13 желтоқсандағы № 2-24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Солтүстік Қазақстан облысы Уәлиханов ауданының бюджетін бекіту туралы" 2021 жылғы 24 желтоқсандағы № 2-13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4 318 413,1 мың теңге: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617 399,5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22 554,1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13 692,5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3 664 767,4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4 383 256,2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34 286,1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64 323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30 036,9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- 99 129,2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99 129,2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60 576,4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95 382,6 мың теңге.";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Ауданның жергілікті атқарушы органының 2022 жылға резерві 7 044 мың теңге көлемінде бекітілсін.";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2-24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 c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Уәлиханов ауданының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жерқатынастарыбөлімі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