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4540" w14:textId="9f14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3-14 с "2022-2024 жылдарға арналған Уәлиханов ауданы Ақтүйесай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қыркүйектегі № 3-22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Ақтүйесай ауылдық округінің бюджетін бекіту туралы" 2021 жылғы 30 желтоқсандағы № 3-14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Уәлиханов ауданы Ақтүйесай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40 720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1 836,9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38 794,4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41 621,1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901,1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 абаттандыру.";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с шешіміне 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Ақтүйесай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 өзгелері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 өзгелері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жолдарының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