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4f7fd" w14:textId="7a4f7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Уәлиханов аудандық мәслихатының 2021 жылғы 30 желтоқсандағы № 6-14 с "2022-2024 жылдарға арналған Уәлиханов ауданы Кішкенекөл ауылдық округінің бюджетін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Уәлиханов аудандық мәслихатының 2022 жылғы 27 желтоқсандағы № 4-25 c шешімі</w:t>
      </w:r>
    </w:p>
    <w:p>
      <w:pPr>
        <w:spacing w:after="0"/>
        <w:ind w:left="0"/>
        <w:jc w:val="both"/>
      </w:pPr>
      <w:bookmarkStart w:name="z4" w:id="0"/>
      <w:r>
        <w:rPr>
          <w:rFonts w:ascii="Times New Roman"/>
          <w:b w:val="false"/>
          <w:i w:val="false"/>
          <w:color w:val="000000"/>
          <w:sz w:val="28"/>
        </w:rPr>
        <w:t>
      Уәлиханов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Уәлиханов аудандық мәслихатының "2022-2024 жылдарға арналған Уәлиханов ауданы Кішкенекөл ауылдық округінің бюджетін бекіту туралы" 2021 жылғы 30 желтоқсандағы № 6-14 с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xml:space="preserve">
      "1. 2022-2024 жылдарға арналған Уәлиханов ауданы Кішкенекөл ауылдық округінің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2022 жылға келесі көлемдерде бекітілсін:</w:t>
      </w:r>
    </w:p>
    <w:bookmarkStart w:name="z8" w:id="2"/>
    <w:p>
      <w:pPr>
        <w:spacing w:after="0"/>
        <w:ind w:left="0"/>
        <w:jc w:val="both"/>
      </w:pPr>
      <w:r>
        <w:rPr>
          <w:rFonts w:ascii="Times New Roman"/>
          <w:b w:val="false"/>
          <w:i w:val="false"/>
          <w:color w:val="000000"/>
          <w:sz w:val="28"/>
        </w:rPr>
        <w:t>
      1) кірістер – 204 036,2 мың теңге:</w:t>
      </w:r>
    </w:p>
    <w:bookmarkEnd w:id="2"/>
    <w:bookmarkStart w:name="z9" w:id="3"/>
    <w:p>
      <w:pPr>
        <w:spacing w:after="0"/>
        <w:ind w:left="0"/>
        <w:jc w:val="both"/>
      </w:pPr>
      <w:r>
        <w:rPr>
          <w:rFonts w:ascii="Times New Roman"/>
          <w:b w:val="false"/>
          <w:i w:val="false"/>
          <w:color w:val="000000"/>
          <w:sz w:val="28"/>
        </w:rPr>
        <w:t>
      салықтық түсімдер – 34 483,1 мың теңге;</w:t>
      </w:r>
    </w:p>
    <w:bookmarkEnd w:id="3"/>
    <w:bookmarkStart w:name="z10" w:id="4"/>
    <w:p>
      <w:pPr>
        <w:spacing w:after="0"/>
        <w:ind w:left="0"/>
        <w:jc w:val="both"/>
      </w:pPr>
      <w:r>
        <w:rPr>
          <w:rFonts w:ascii="Times New Roman"/>
          <w:b w:val="false"/>
          <w:i w:val="false"/>
          <w:color w:val="000000"/>
          <w:sz w:val="28"/>
        </w:rPr>
        <w:t>
      салықтық емес түсімдер – 240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795 мың теңге;</w:t>
      </w:r>
    </w:p>
    <w:bookmarkEnd w:id="5"/>
    <w:bookmarkStart w:name="z12" w:id="6"/>
    <w:p>
      <w:pPr>
        <w:spacing w:after="0"/>
        <w:ind w:left="0"/>
        <w:jc w:val="both"/>
      </w:pPr>
      <w:r>
        <w:rPr>
          <w:rFonts w:ascii="Times New Roman"/>
          <w:b w:val="false"/>
          <w:i w:val="false"/>
          <w:color w:val="000000"/>
          <w:sz w:val="28"/>
        </w:rPr>
        <w:t>
      трансферттер түсімі – 168 518,1 мың теңге;</w:t>
      </w:r>
    </w:p>
    <w:bookmarkEnd w:id="6"/>
    <w:bookmarkStart w:name="z13" w:id="7"/>
    <w:p>
      <w:pPr>
        <w:spacing w:after="0"/>
        <w:ind w:left="0"/>
        <w:jc w:val="both"/>
      </w:pPr>
      <w:r>
        <w:rPr>
          <w:rFonts w:ascii="Times New Roman"/>
          <w:b w:val="false"/>
          <w:i w:val="false"/>
          <w:color w:val="000000"/>
          <w:sz w:val="28"/>
        </w:rPr>
        <w:t>
      2) шығындар – 218 574,4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- 0 мың теңге:</w:t>
      </w:r>
    </w:p>
    <w:bookmarkEnd w:id="8"/>
    <w:bookmarkStart w:name="z15" w:id="9"/>
    <w:p>
      <w:pPr>
        <w:spacing w:after="0"/>
        <w:ind w:left="0"/>
        <w:jc w:val="both"/>
      </w:pPr>
      <w:r>
        <w:rPr>
          <w:rFonts w:ascii="Times New Roman"/>
          <w:b w:val="false"/>
          <w:i w:val="false"/>
          <w:color w:val="000000"/>
          <w:sz w:val="28"/>
        </w:rPr>
        <w:t>
      бюджеттік кредиттер - 0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-14 538,2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14538,2 мың теңге:</w:t>
      </w:r>
    </w:p>
    <w:bookmarkEnd w:id="15"/>
    <w:bookmarkStart w:name="z22" w:id="16"/>
    <w:p>
      <w:pPr>
        <w:spacing w:after="0"/>
        <w:ind w:left="0"/>
        <w:jc w:val="both"/>
      </w:pPr>
      <w:r>
        <w:rPr>
          <w:rFonts w:ascii="Times New Roman"/>
          <w:b w:val="false"/>
          <w:i w:val="false"/>
          <w:color w:val="000000"/>
          <w:sz w:val="28"/>
        </w:rPr>
        <w:t>
      қарыздар түсімі – 0 мың теңге;</w:t>
      </w:r>
    </w:p>
    <w:bookmarkEnd w:id="16"/>
    <w:bookmarkStart w:name="z23" w:id="17"/>
    <w:p>
      <w:pPr>
        <w:spacing w:after="0"/>
        <w:ind w:left="0"/>
        <w:jc w:val="both"/>
      </w:pPr>
      <w:r>
        <w:rPr>
          <w:rFonts w:ascii="Times New Roman"/>
          <w:b w:val="false"/>
          <w:i w:val="false"/>
          <w:color w:val="000000"/>
          <w:sz w:val="28"/>
        </w:rPr>
        <w:t>
      қарыздарды өтеу – 0 мың теңге;</w:t>
      </w:r>
    </w:p>
    <w:bookmarkEnd w:id="17"/>
    <w:bookmarkStart w:name="z24" w:id="18"/>
    <w:p>
      <w:pPr>
        <w:spacing w:after="0"/>
        <w:ind w:left="0"/>
        <w:jc w:val="both"/>
      </w:pPr>
      <w:r>
        <w:rPr>
          <w:rFonts w:ascii="Times New Roman"/>
          <w:b w:val="false"/>
          <w:i w:val="false"/>
          <w:color w:val="000000"/>
          <w:sz w:val="28"/>
        </w:rPr>
        <w:t xml:space="preserve">
      бюджет қаражатының пайдаланылатын қалдықтары – 14 538,2 мың теңге."; </w:t>
      </w:r>
    </w:p>
    <w:bookmarkEnd w:id="18"/>
    <w:bookmarkStart w:name="z25"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 </w:t>
      </w:r>
    </w:p>
    <w:bookmarkEnd w:id="19"/>
    <w:bookmarkStart w:name="z26" w:id="20"/>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4-25 с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Уәлиханов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6-14 с шешіміне 1-қосымша</w:t>
            </w:r>
          </w:p>
        </w:tc>
      </w:tr>
    </w:tbl>
    <w:bookmarkStart w:name="z34" w:id="21"/>
    <w:p>
      <w:pPr>
        <w:spacing w:after="0"/>
        <w:ind w:left="0"/>
        <w:jc w:val="left"/>
      </w:pPr>
      <w:r>
        <w:rPr>
          <w:rFonts w:ascii="Times New Roman"/>
          <w:b/>
          <w:i w:val="false"/>
          <w:color w:val="000000"/>
        </w:rPr>
        <w:t xml:space="preserve"> 2022 жылға арналған Уәлиханов ауданы Кішкенекөл ауылдық округінің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аумақтары арқылы өтетін республикалық, облыстық және аудандық маңызы бар жалпыға ортақ пайдаланылатын автомобиль жолдарының бөліну бөлігінде жарнаманы стационарлық орналастыру объектілерінде сыртқы (көрнекі) жарнаманы орналастырғаны үшін төлемақы аудандық маңызы бар қаладағы, ауылдағы, кенттегі үй-жайлардан тыс ашық кеңістікте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168 518,1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күрделі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14 538,2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