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367f" w14:textId="af13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Уәлиханов ауданы Амангелді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29 желтоқсандағы № 4-26 c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Уәлиханов ауданы Амангелді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54 406,6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1 167,4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–140,3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53 098,9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54 462,4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55,8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4-3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000000"/>
          <w:sz w:val="28"/>
        </w:rPr>
        <w:t>№ 4-7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000000"/>
          <w:sz w:val="28"/>
        </w:rPr>
        <w:t>№ 4-10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Амангелді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аумағы арқылы өтетін жалпыға ортақ пайдаланылатын автомобиль жолдарының бөлiнген белдеуiнде;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25 634 мың теңге сомасында қарастырылсын.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көшелерді жарықтандыруға;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Тілеусай ауылында спорттық-ойын алаңын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бағалау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) аппаратты күтіп ұстауға.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аудандық бюджеттен бөлу Уәлиханов ауданының Амангелді ауылдық округі әкімінің "Уәлиханов аудандық мәслихатының "Уәлиханов ауданының Амангелді ауылдық округінің 2023-2025 жылдарға арналған бюджетін бекіту туралы" шешімін іске асыру туралы"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Уәлиханов аудандық мәслихатының 05.09.2023 </w:t>
      </w:r>
      <w:r>
        <w:rPr>
          <w:rFonts w:ascii="Times New Roman"/>
          <w:b w:val="false"/>
          <w:i w:val="false"/>
          <w:color w:val="000000"/>
          <w:sz w:val="28"/>
        </w:rPr>
        <w:t>№ 4-7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4-қосымшаға сәйкес аудандық бюджетте қаржылық жылдың басында 55,8 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 4-3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7-2. Алып тасталды - Солтүстік Қазақстан облысы Уәлиханов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4-10 c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4-26 с шешіміне 1-қосымша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Амангелді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4-3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05.09.2023 </w:t>
      </w:r>
      <w:r>
        <w:rPr>
          <w:rFonts w:ascii="Times New Roman"/>
          <w:b w:val="false"/>
          <w:i w:val="false"/>
          <w:color w:val="ff0000"/>
          <w:sz w:val="28"/>
        </w:rPr>
        <w:t>№ 4-7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15.11.2023 </w:t>
      </w:r>
      <w:r>
        <w:rPr>
          <w:rFonts w:ascii="Times New Roman"/>
          <w:b w:val="false"/>
          <w:i w:val="false"/>
          <w:color w:val="ff0000"/>
          <w:sz w:val="28"/>
        </w:rPr>
        <w:t>№ 4-10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4-26 с шешіміне 2-қосымша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Амангелді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4-26 с шешіміне 3-қосымша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Уәлиханов ауданы Амангелді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4-26 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17.04.2023 </w:t>
      </w:r>
      <w:r>
        <w:rPr>
          <w:rFonts w:ascii="Times New Roman"/>
          <w:b w:val="false"/>
          <w:i w:val="false"/>
          <w:color w:val="ff0000"/>
          <w:sz w:val="28"/>
        </w:rPr>
        <w:t>№ 4-3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