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27d3" w14:textId="ad02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ауданында жергілікті қоғамдастықтың бөлек жиындарын өткізудің қағидаларын және жергілікті қоғамдастық жиналысына қатысу үшін ауыл, ауылдық округ, көше, көппәтерлі тұрғын үй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17 ақпандағы № 5-15 с шешімі. Күші жойылды - Солтүстік Қазақстан облысы Уәлиханов аудандық мәслихатының 2023 жылғы 28 қыркүйектегі № 4-8 с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аудандық мәслихатының 28.09.2023 </w:t>
      </w:r>
      <w:r>
        <w:rPr>
          <w:rFonts w:ascii="Times New Roman"/>
          <w:b w:val="false"/>
          <w:i w:val="false"/>
          <w:color w:val="ff0000"/>
          <w:sz w:val="28"/>
        </w:rPr>
        <w:t>№ 4-8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ауданында жергілікті қоғамдастықтың бөлек жиындарын өткізудің қағидаларын және жергілікті қоғамдастық жиналысына қатысу үшін ауыл, ауылдық округ, көше, көппәтерлі тұрғын үй тұрғындары өкілдерінің сандық құрамы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5-15 с шешімімен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ауданында жергілікті қоғамдастықтың бөлек жиындарын өткізудің қағидаларын және жергілікті қоғамдастық жиналысына қатысу үшін ауыл, ауылдық округ, көше, көппәтерлі тұрғын үй тұрғындары өкілдерінің сандық құрамын бекіту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Уәлиханов ауданында ауыл, ауылдық округ, көше, көппәтерлі тұрғын үй тұрғындарының жергілікті қоғамдастығының бөлек жиындарын өткізудің тәртібін белгілейді.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ауылдың, кенттің, ауылдық округтің аумағы учаскелерге (ауылдар, көшелер, көппәтерлі тұрғын үйлер) бөлінеді.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ауылдық округтің әкімі шақырады және ұйымдастырады.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ауылдық округ әкімі бұқаралық ақпарат құралдары, интернет-ресурстар, үнпарақтар, азаматтар көп жиналатын жерлердегі хабарландырулар арқылы олар өткізілетін күнге дейін күнтізбелік он күннен кешіктірмей хабарлайды.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көше, көппәтерлі тұрғын үй шегінде бөлек жергілікті қоғамдастық жиынын өткізуді ауылдық округ әкімі ұйымдастырады.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көшенің, көппәтерлі тұрғын үйдің қатысып отырған, оған қатысуға құқығы бар тұрғындарын тіркеу жүргізіледі.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ауылдық округ әкімі немесе ол уәкілеттік берген тұлға ашады.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жергілікті қоғамдастық жиынының төрағасы болып табылады.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ауыл, көше, көппәтерлі тұрғын үй тұрғындары өкілдерінің кандидатураларын осы қағидалардың 4- тармағына сәйкес бөлек жергілікті қоғамдастық жиынына қатысушылар ұсынады.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тиісті кент және ауылдық округ әкімінің аппаратына беріледі.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