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9073c" w14:textId="f5907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ауданы бойынша 2022-2023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2022 жылғы 17 ақпандағы № 6-15 с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"Жайылымдар туралы" Заңының </w:t>
      </w:r>
      <w:r>
        <w:rPr>
          <w:rFonts w:ascii="Times New Roman"/>
          <w:b w:val="false"/>
          <w:i w:val="false"/>
          <w:color w:val="000000"/>
          <w:sz w:val="28"/>
        </w:rPr>
        <w:t>8-бабына</w:t>
      </w:r>
      <w:r>
        <w:rPr>
          <w:rFonts w:ascii="Times New Roman"/>
          <w:b w:val="false"/>
          <w:i w:val="false"/>
          <w:color w:val="000000"/>
          <w:sz w:val="28"/>
        </w:rPr>
        <w:t xml:space="preserve"> сәйкес, Уәлиханов ауданық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Уәлиханов ауданы бойынша 2022-2023 жылдарға арналған жайылымдарды басқару және оларды пайдалану жөніндегі жоспар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кейiн он күнтiзбелiк күн өткен соң қолданысқа енгiзiледi.</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6-15 с шешімімен бекітілген</w:t>
            </w:r>
          </w:p>
        </w:tc>
      </w:tr>
    </w:tbl>
    <w:bookmarkStart w:name="z11" w:id="3"/>
    <w:p>
      <w:pPr>
        <w:spacing w:after="0"/>
        <w:ind w:left="0"/>
        <w:jc w:val="left"/>
      </w:pPr>
      <w:r>
        <w:rPr>
          <w:rFonts w:ascii="Times New Roman"/>
          <w:b/>
          <w:i w:val="false"/>
          <w:color w:val="000000"/>
        </w:rPr>
        <w:t xml:space="preserve"> Солтүстік Қазақстан облысы Уәлиханов ауданы бойынша 2022-2023 жылдарға арналған жайылымдарды басқару және оларды пайдалану жөніндегі жоспары</w:t>
      </w:r>
    </w:p>
    <w:bookmarkEnd w:id="3"/>
    <w:bookmarkStart w:name="z12" w:id="4"/>
    <w:p>
      <w:pPr>
        <w:spacing w:after="0"/>
        <w:ind w:left="0"/>
        <w:jc w:val="both"/>
      </w:pPr>
      <w:r>
        <w:rPr>
          <w:rFonts w:ascii="Times New Roman"/>
          <w:b w:val="false"/>
          <w:i w:val="false"/>
          <w:color w:val="000000"/>
          <w:sz w:val="28"/>
        </w:rPr>
        <w:t>
      Солтүстік Қазақстан Уәлиханов ауданы бойынша 2022-2023 жылдарға арналған жайылымдарды басқару және оларды пайдалану жөніндегі жоспар (бұдан әрі - Жоспар) Қазақстан Республикасының 2020 жылғы 20 ақпандағы "Жайылымдар туралы". Бұл Жоспар жайылымдарды ұтымды пайдалануды, жем шөпке қажеттілікті тұрақты қамтамасыз етуді және жайылымдардың деградация процестерінің алдын алуды қамтамасыз етеді.</w:t>
      </w:r>
    </w:p>
    <w:bookmarkEnd w:id="4"/>
    <w:bookmarkStart w:name="z13" w:id="5"/>
    <w:p>
      <w:pPr>
        <w:spacing w:after="0"/>
        <w:ind w:left="0"/>
        <w:jc w:val="both"/>
      </w:pPr>
      <w:r>
        <w:rPr>
          <w:rFonts w:ascii="Times New Roman"/>
          <w:b w:val="false"/>
          <w:i w:val="false"/>
          <w:color w:val="000000"/>
          <w:sz w:val="28"/>
        </w:rPr>
        <w:t>
      Жоспар мазмұны:</w:t>
      </w:r>
    </w:p>
    <w:bookmarkEnd w:id="5"/>
    <w:bookmarkStart w:name="z14" w:id="6"/>
    <w:p>
      <w:pPr>
        <w:spacing w:after="0"/>
        <w:ind w:left="0"/>
        <w:jc w:val="both"/>
      </w:pPr>
      <w:r>
        <w:rPr>
          <w:rFonts w:ascii="Times New Roman"/>
          <w:b w:val="false"/>
          <w:i w:val="false"/>
          <w:color w:val="000000"/>
          <w:sz w:val="28"/>
        </w:rPr>
        <w:t>
      1) Уәлиханов ауданының жер санаттары бойынша аумағы 2022- 2023 жылдарға арналған Уәлиханов ауданының жайылымдарын басқару және пайдалану жөніндегі жоспарға 1- қосымшада берілген.</w:t>
      </w:r>
    </w:p>
    <w:bookmarkEnd w:id="6"/>
    <w:bookmarkStart w:name="z15" w:id="7"/>
    <w:p>
      <w:pPr>
        <w:spacing w:after="0"/>
        <w:ind w:left="0"/>
        <w:jc w:val="both"/>
      </w:pPr>
      <w:r>
        <w:rPr>
          <w:rFonts w:ascii="Times New Roman"/>
          <w:b w:val="false"/>
          <w:i w:val="false"/>
          <w:color w:val="000000"/>
          <w:sz w:val="28"/>
        </w:rPr>
        <w:t>
      2) 2022-2023 жылдарға арналған Уәлиханов ауданының жайылымдарын басқару және пайдалану жоспарына 2-қосымшаға сәйкес ауылдық округтер мен елді мекендердің атауы.</w:t>
      </w:r>
    </w:p>
    <w:bookmarkEnd w:id="7"/>
    <w:bookmarkStart w:name="z16" w:id="8"/>
    <w:p>
      <w:pPr>
        <w:spacing w:after="0"/>
        <w:ind w:left="0"/>
        <w:jc w:val="both"/>
      </w:pPr>
      <w:r>
        <w:rPr>
          <w:rFonts w:ascii="Times New Roman"/>
          <w:b w:val="false"/>
          <w:i w:val="false"/>
          <w:color w:val="000000"/>
          <w:sz w:val="28"/>
        </w:rPr>
        <w:t>
      3) Ауылдық округтер, шаруа және жеке қосалқы шаруашылық иелері бөлінісінде ауыл шаруашылығы жануарлары басының саны туралы деректер Уәлиханов ауданының 2022-2023 жылдарға арналған жайылымдарды басқару және пайдалану жоспарына 3- қосымшада көрсетілген.</w:t>
      </w:r>
    </w:p>
    <w:bookmarkEnd w:id="8"/>
    <w:bookmarkStart w:name="z17" w:id="9"/>
    <w:p>
      <w:pPr>
        <w:spacing w:after="0"/>
        <w:ind w:left="0"/>
        <w:jc w:val="both"/>
      </w:pPr>
      <w:r>
        <w:rPr>
          <w:rFonts w:ascii="Times New Roman"/>
          <w:b w:val="false"/>
          <w:i w:val="false"/>
          <w:color w:val="000000"/>
          <w:sz w:val="28"/>
        </w:rPr>
        <w:t>
      4) Уәлиханов ауданының жайылымдарын басқару және пайдалану жөніндегі 2022-2023 жылдарға арналған жоспарға 4- қосымшада ұсынылған күнтізбелік кесте бойынша мал жаю мерзімдері мынадай төрт жолақты жайылым айналымының схемасы.</w:t>
      </w:r>
    </w:p>
    <w:bookmarkEnd w:id="9"/>
    <w:bookmarkStart w:name="z18" w:id="10"/>
    <w:p>
      <w:pPr>
        <w:spacing w:after="0"/>
        <w:ind w:left="0"/>
        <w:jc w:val="both"/>
      </w:pPr>
      <w:r>
        <w:rPr>
          <w:rFonts w:ascii="Times New Roman"/>
          <w:b w:val="false"/>
          <w:i w:val="false"/>
          <w:color w:val="000000"/>
          <w:sz w:val="28"/>
        </w:rPr>
        <w:t>
      5) Ауылдық округтер бөлінісінде ауыл шаруашылығы жануарларының түрлері бойынша қалыптастырылған үйірлердің, отарлардың саны Уәлиханов ауданының 2022-2023 жылдарға арналған жайылымдарын басқару және пайдалану жөніндегіжоспарға 5- қосымшада көрсетілген.</w:t>
      </w:r>
    </w:p>
    <w:bookmarkEnd w:id="10"/>
    <w:bookmarkStart w:name="z19" w:id="11"/>
    <w:p>
      <w:pPr>
        <w:spacing w:after="0"/>
        <w:ind w:left="0"/>
        <w:jc w:val="both"/>
      </w:pPr>
      <w:r>
        <w:rPr>
          <w:rFonts w:ascii="Times New Roman"/>
          <w:b w:val="false"/>
          <w:i w:val="false"/>
          <w:color w:val="000000"/>
          <w:sz w:val="28"/>
        </w:rPr>
        <w:t>
      6) Уәлиханов ауданы аумағындағы ветеринариялық-санитариялық объектілер туралы мәліметтер Уәлиханов ауданының 2022-2023 жылдарға арналған жайылымдарды басқару және пайдалану жоспарына 6- қосымшада берілген.</w:t>
      </w:r>
    </w:p>
    <w:bookmarkEnd w:id="11"/>
    <w:bookmarkStart w:name="z20" w:id="12"/>
    <w:p>
      <w:pPr>
        <w:spacing w:after="0"/>
        <w:ind w:left="0"/>
        <w:jc w:val="both"/>
      </w:pPr>
      <w:r>
        <w:rPr>
          <w:rFonts w:ascii="Times New Roman"/>
          <w:b w:val="false"/>
          <w:i w:val="false"/>
          <w:color w:val="000000"/>
          <w:sz w:val="28"/>
        </w:rPr>
        <w:t>
      7) Ауыл шаруашылығы жануарларының мал басын орналастыру ушін жайлымдарды қайта бөлу схемасы Уәлиханов ауданының 2022- 2023 жылдарға арналған жайылымдарын басқару және пайдалану жөніндегіжоспарға 7- қосымшада берілген.</w:t>
      </w:r>
    </w:p>
    <w:bookmarkEnd w:id="12"/>
    <w:bookmarkStart w:name="z21" w:id="13"/>
    <w:p>
      <w:pPr>
        <w:spacing w:after="0"/>
        <w:ind w:left="0"/>
        <w:jc w:val="both"/>
      </w:pPr>
      <w:r>
        <w:rPr>
          <w:rFonts w:ascii="Times New Roman"/>
          <w:b w:val="false"/>
          <w:i w:val="false"/>
          <w:color w:val="000000"/>
          <w:sz w:val="28"/>
        </w:rPr>
        <w:t>
      8) Осы жоспарға 8-қосымшаға сәйкес құқық белгілейтін құжаттар негізінде жер санатты, жер учаскелерінің меншік иелері және жер пайдаланушылар бөлінісінде әкімшілік-аумақтық бірлік аумағында жайылымдардың орналасу схемасы (картасы).</w:t>
      </w:r>
    </w:p>
    <w:bookmarkEnd w:id="13"/>
    <w:bookmarkStart w:name="z22" w:id="14"/>
    <w:p>
      <w:pPr>
        <w:spacing w:after="0"/>
        <w:ind w:left="0"/>
        <w:jc w:val="both"/>
      </w:pPr>
      <w:r>
        <w:rPr>
          <w:rFonts w:ascii="Times New Roman"/>
          <w:b w:val="false"/>
          <w:i w:val="false"/>
          <w:color w:val="000000"/>
          <w:sz w:val="28"/>
        </w:rPr>
        <w:t>
      9) Осы жоспарға 9- қосымшаға сәйкес құқық куәландыратын құжаттар негізінде жер санаттары, жер учаскелерінің меншік иелері және жер пайдаланушылар бөлінісінде әкімшілік- аумақтық бірлік аумағында жайылымдардың орналасу схемасы.</w:t>
      </w:r>
    </w:p>
    <w:bookmarkEnd w:id="14"/>
    <w:bookmarkStart w:name="z23" w:id="15"/>
    <w:p>
      <w:pPr>
        <w:spacing w:after="0"/>
        <w:ind w:left="0"/>
        <w:jc w:val="both"/>
      </w:pPr>
      <w:r>
        <w:rPr>
          <w:rFonts w:ascii="Times New Roman"/>
          <w:b w:val="false"/>
          <w:i w:val="false"/>
          <w:color w:val="000000"/>
          <w:sz w:val="28"/>
        </w:rPr>
        <w:t>
      10) Осы жоспарға 10 - қосымшаға сәйкес жайылым айналымдарының қолайлы схемалары.</w:t>
      </w:r>
    </w:p>
    <w:bookmarkEnd w:id="15"/>
    <w:bookmarkStart w:name="z24" w:id="16"/>
    <w:p>
      <w:pPr>
        <w:spacing w:after="0"/>
        <w:ind w:left="0"/>
        <w:jc w:val="both"/>
      </w:pPr>
      <w:r>
        <w:rPr>
          <w:rFonts w:ascii="Times New Roman"/>
          <w:b w:val="false"/>
          <w:i w:val="false"/>
          <w:color w:val="000000"/>
          <w:sz w:val="28"/>
        </w:rPr>
        <w:t>
      11) Осы жоспарға 11 - қосымшаға сәйкес жайылымдардың, оның ішінде маусымдық жайылымдардың сыртқы және ішкі шекаралары мен алаңдары, жайылымдық инфрақұрылым обьектілері белгіленген карта.</w:t>
      </w:r>
    </w:p>
    <w:bookmarkEnd w:id="16"/>
    <w:bookmarkStart w:name="z25" w:id="17"/>
    <w:p>
      <w:pPr>
        <w:spacing w:after="0"/>
        <w:ind w:left="0"/>
        <w:jc w:val="both"/>
      </w:pPr>
      <w:r>
        <w:rPr>
          <w:rFonts w:ascii="Times New Roman"/>
          <w:b w:val="false"/>
          <w:i w:val="false"/>
          <w:color w:val="000000"/>
          <w:sz w:val="28"/>
        </w:rPr>
        <w:t>
      12) Жайылым пайдаланушылардың су көздеріне (көлдерге, өзендерге) қол жеткізу схемасы осы жоспардың 12- қосымшасына сәйкес.</w:t>
      </w:r>
    </w:p>
    <w:bookmarkEnd w:id="17"/>
    <w:bookmarkStart w:name="z26" w:id="18"/>
    <w:p>
      <w:pPr>
        <w:spacing w:after="0"/>
        <w:ind w:left="0"/>
        <w:jc w:val="both"/>
      </w:pPr>
      <w:r>
        <w:rPr>
          <w:rFonts w:ascii="Times New Roman"/>
          <w:b w:val="false"/>
          <w:i w:val="false"/>
          <w:color w:val="000000"/>
          <w:sz w:val="28"/>
        </w:rPr>
        <w:t>
      13) Осы жоспарға 13 - қосымшаға сәйкес жайлымы жоқ жеке және заңды тұлғалардың ауыл шаруашылығы жануарларының мал басын орналастыру ушін жайлымдарды қайта бөлу және оны берілетін жайылымдарға ауыстыру схемасы.</w:t>
      </w:r>
    </w:p>
    <w:bookmarkEnd w:id="18"/>
    <w:bookmarkStart w:name="z27" w:id="19"/>
    <w:p>
      <w:pPr>
        <w:spacing w:after="0"/>
        <w:ind w:left="0"/>
        <w:jc w:val="both"/>
      </w:pPr>
      <w:r>
        <w:rPr>
          <w:rFonts w:ascii="Times New Roman"/>
          <w:b w:val="false"/>
          <w:i w:val="false"/>
          <w:color w:val="000000"/>
          <w:sz w:val="28"/>
        </w:rPr>
        <w:t>
      14) Осы жоспарға 14 - қосымшаға сәйкес жайлымдармен қамтамасыз етілмеген жеке және заңды тұлғалардың ауыл шаруашылығы жануарларының мал басын шалғайдағы жайылымдарға орналастыру схемасы.</w:t>
      </w:r>
    </w:p>
    <w:bookmarkEnd w:id="19"/>
    <w:bookmarkStart w:name="z28" w:id="20"/>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20"/>
    <w:bookmarkStart w:name="z29" w:id="21"/>
    <w:p>
      <w:pPr>
        <w:spacing w:after="0"/>
        <w:ind w:left="0"/>
        <w:jc w:val="both"/>
      </w:pPr>
      <w:r>
        <w:rPr>
          <w:rFonts w:ascii="Times New Roman"/>
          <w:b w:val="false"/>
          <w:i w:val="false"/>
          <w:color w:val="000000"/>
          <w:sz w:val="28"/>
        </w:rPr>
        <w:t>
      Уәлиханов ауданы Солтүстік Қазақстан облысының оңтүстік- шығысында орналасқан, Солтүстік және солтүстік- шығысында Ресей Федерациясы Омбы облысының Одесское, Русско- Полянский және Павлоградский аудандарымен, шығысында- Павлодар облысымен, оңтүстүгінде және оңтүстік- шығысында –Акмола облысымен, батысында- Солтүстік Қазақстан облысының Ақжар ауданымен шектеседі. Аудан аумағы- 12876,6 шаршы шақырым.</w:t>
      </w:r>
    </w:p>
    <w:bookmarkEnd w:id="21"/>
    <w:bookmarkStart w:name="z30" w:id="22"/>
    <w:p>
      <w:pPr>
        <w:spacing w:after="0"/>
        <w:ind w:left="0"/>
        <w:jc w:val="both"/>
      </w:pPr>
      <w:r>
        <w:rPr>
          <w:rFonts w:ascii="Times New Roman"/>
          <w:b w:val="false"/>
          <w:i w:val="false"/>
          <w:color w:val="000000"/>
          <w:sz w:val="28"/>
        </w:rPr>
        <w:t>
      Аудан аумағында бедердің екі сыныбы бөлінеді: ұсақ шоқылы және жазық. Аудан аумағының топырақ жамылғысы кәдімгі және оңтүстік қара топырақты құрайды.</w:t>
      </w:r>
    </w:p>
    <w:bookmarkEnd w:id="22"/>
    <w:bookmarkStart w:name="z31" w:id="23"/>
    <w:p>
      <w:pPr>
        <w:spacing w:after="0"/>
        <w:ind w:left="0"/>
        <w:jc w:val="both"/>
      </w:pPr>
      <w:r>
        <w:rPr>
          <w:rFonts w:ascii="Times New Roman"/>
          <w:b w:val="false"/>
          <w:i w:val="false"/>
          <w:color w:val="000000"/>
          <w:sz w:val="28"/>
        </w:rPr>
        <w:t>
      Ауданның ауа райы аздаған жауын шашынымен, ұзақ қысымен және ыстық жазымен, щұғыл түрде ауысуы климаттың шұғыл контитенттін көрсетеді. Орташа жылдық жауын-шашын мөлшері үлкен ауытқуымен 250-350 миллиметр құрайды. Өсу мерзімі – 90-110 тәулік.</w:t>
      </w:r>
    </w:p>
    <w:bookmarkEnd w:id="23"/>
    <w:bookmarkStart w:name="z32" w:id="24"/>
    <w:p>
      <w:pPr>
        <w:spacing w:after="0"/>
        <w:ind w:left="0"/>
        <w:jc w:val="both"/>
      </w:pPr>
      <w:r>
        <w:rPr>
          <w:rFonts w:ascii="Times New Roman"/>
          <w:b w:val="false"/>
          <w:i w:val="false"/>
          <w:color w:val="000000"/>
          <w:sz w:val="28"/>
        </w:rPr>
        <w:t>
      Аудан облыстағы ауыл шаруашылығы өнімдерін негізгі өндірушілердің бірі болып табылады. Ауыл шаруашылығы дақылдарының кең спектрін, негізінен дәнді және майлы дақылдарды өсіруге мүмкіндік береді.</w:t>
      </w:r>
    </w:p>
    <w:bookmarkEnd w:id="24"/>
    <w:bookmarkStart w:name="z33" w:id="25"/>
    <w:p>
      <w:pPr>
        <w:spacing w:after="0"/>
        <w:ind w:left="0"/>
        <w:jc w:val="both"/>
      </w:pPr>
      <w:r>
        <w:rPr>
          <w:rFonts w:ascii="Times New Roman"/>
          <w:b w:val="false"/>
          <w:i w:val="false"/>
          <w:color w:val="000000"/>
          <w:sz w:val="28"/>
        </w:rPr>
        <w:t>
      Ауданда мал шаруашылығы ерекше орын алады, мал шаруашылығы табысты дамытудың қажетті шарты берік жемшөп базасын құру болып табылады, оны құруда жайылымдарды дұрыс пайдаланудың маңызы зор.</w:t>
      </w:r>
    </w:p>
    <w:bookmarkEnd w:id="25"/>
    <w:bookmarkStart w:name="z34" w:id="26"/>
    <w:p>
      <w:pPr>
        <w:spacing w:after="0"/>
        <w:ind w:left="0"/>
        <w:jc w:val="both"/>
      </w:pPr>
      <w:r>
        <w:rPr>
          <w:rFonts w:ascii="Times New Roman"/>
          <w:b w:val="false"/>
          <w:i w:val="false"/>
          <w:color w:val="000000"/>
          <w:sz w:val="28"/>
        </w:rPr>
        <w:t>
      Жайлымдардың өнімділігін арттыруға қораларды, жазғы лагерьлерді, су құрылыстарын және мал айдауды орналастырудан тұратын олардың аумағын дұрыс ұйымдастыру арқылы қол жеткізуге болады.</w:t>
      </w:r>
    </w:p>
    <w:bookmarkEnd w:id="26"/>
    <w:bookmarkStart w:name="z35" w:id="27"/>
    <w:p>
      <w:pPr>
        <w:spacing w:after="0"/>
        <w:ind w:left="0"/>
        <w:jc w:val="both"/>
      </w:pPr>
      <w:r>
        <w:rPr>
          <w:rFonts w:ascii="Times New Roman"/>
          <w:b w:val="false"/>
          <w:i w:val="false"/>
          <w:color w:val="000000"/>
          <w:sz w:val="28"/>
        </w:rPr>
        <w:t>
      Жайылым аумағын орналастыру</w:t>
      </w:r>
    </w:p>
    <w:bookmarkEnd w:id="27"/>
    <w:bookmarkStart w:name="z36" w:id="28"/>
    <w:p>
      <w:pPr>
        <w:spacing w:after="0"/>
        <w:ind w:left="0"/>
        <w:jc w:val="both"/>
      </w:pPr>
      <w:r>
        <w:rPr>
          <w:rFonts w:ascii="Times New Roman"/>
          <w:b w:val="false"/>
          <w:i w:val="false"/>
          <w:color w:val="000000"/>
          <w:sz w:val="28"/>
        </w:rPr>
        <w:t>
      Мал шаруашылығы үшін берік жемшөп базасын құруда ең арзан және құнды жем болып табылатын жайылымдарды дұрыс пайдалану үлкен маңызға ие.</w:t>
      </w:r>
    </w:p>
    <w:bookmarkEnd w:id="28"/>
    <w:bookmarkStart w:name="z37" w:id="29"/>
    <w:p>
      <w:pPr>
        <w:spacing w:after="0"/>
        <w:ind w:left="0"/>
        <w:jc w:val="both"/>
      </w:pPr>
      <w:r>
        <w:rPr>
          <w:rFonts w:ascii="Times New Roman"/>
          <w:b w:val="false"/>
          <w:i w:val="false"/>
          <w:color w:val="000000"/>
          <w:sz w:val="28"/>
        </w:rPr>
        <w:t>
      Табиғи жайылымдарды ұтымды пайдаланудың негізі жайылым айналымы болып табылады. Бұл жайылымдарды пайдалану және оларға күтім жасау жүйесі, жайылым мен демалысты кезектесіп кезектестіру арқылы олардың өнімділігін қолдауға және арттыруға бағытталған. Жайылым айналымының міндеті-жайылымның өсімдектердің даму жағдайларына теріс әсерін азайту.</w:t>
      </w:r>
    </w:p>
    <w:bookmarkEnd w:id="29"/>
    <w:bookmarkStart w:name="z38" w:id="30"/>
    <w:p>
      <w:pPr>
        <w:spacing w:after="0"/>
        <w:ind w:left="0"/>
        <w:jc w:val="both"/>
      </w:pPr>
      <w:r>
        <w:rPr>
          <w:rFonts w:ascii="Times New Roman"/>
          <w:b w:val="false"/>
          <w:i w:val="false"/>
          <w:color w:val="000000"/>
          <w:sz w:val="28"/>
        </w:rPr>
        <w:t>
      Жайылым айналымы жүйесінде жайылымдарды пайдалану мыналарды қамтамасыз етуі тиіс:</w:t>
      </w:r>
    </w:p>
    <w:bookmarkEnd w:id="30"/>
    <w:bookmarkStart w:name="z39" w:id="31"/>
    <w:p>
      <w:pPr>
        <w:spacing w:after="0"/>
        <w:ind w:left="0"/>
        <w:jc w:val="both"/>
      </w:pPr>
      <w:r>
        <w:rPr>
          <w:rFonts w:ascii="Times New Roman"/>
          <w:b w:val="false"/>
          <w:i w:val="false"/>
          <w:color w:val="000000"/>
          <w:sz w:val="28"/>
        </w:rPr>
        <w:t>
      -жануарлардың әр тобын қажетті жайылымдық азықпен қанағаттандыру;</w:t>
      </w:r>
    </w:p>
    <w:bookmarkEnd w:id="31"/>
    <w:bookmarkStart w:name="z40" w:id="32"/>
    <w:p>
      <w:pPr>
        <w:spacing w:after="0"/>
        <w:ind w:left="0"/>
        <w:jc w:val="both"/>
      </w:pPr>
      <w:r>
        <w:rPr>
          <w:rFonts w:ascii="Times New Roman"/>
          <w:b w:val="false"/>
          <w:i w:val="false"/>
          <w:color w:val="000000"/>
          <w:sz w:val="28"/>
        </w:rPr>
        <w:t>
      -шабылған учаскелерге мезгіл-мезгіл демалыс беріп, осылайша шөп шабу сапасының нашарлауының алдын ала отырып, жайылымдардың қалыпты жүктемесі;</w:t>
      </w:r>
    </w:p>
    <w:bookmarkEnd w:id="32"/>
    <w:bookmarkStart w:name="z41" w:id="33"/>
    <w:p>
      <w:pPr>
        <w:spacing w:after="0"/>
        <w:ind w:left="0"/>
        <w:jc w:val="both"/>
      </w:pPr>
      <w:r>
        <w:rPr>
          <w:rFonts w:ascii="Times New Roman"/>
          <w:b w:val="false"/>
          <w:i w:val="false"/>
          <w:color w:val="000000"/>
          <w:sz w:val="28"/>
        </w:rPr>
        <w:t>
      -жануарлардың сапасы мен өнімділігіне зиянды әсер ететін жануарлардың бос қозғалысын барынша азайта отырып, жайылымдық учаскелерді, су көздерін, лагерлерді дұрыс орналастыру;</w:t>
      </w:r>
    </w:p>
    <w:bookmarkEnd w:id="33"/>
    <w:bookmarkStart w:name="z42" w:id="34"/>
    <w:p>
      <w:pPr>
        <w:spacing w:after="0"/>
        <w:ind w:left="0"/>
        <w:jc w:val="both"/>
      </w:pPr>
      <w:r>
        <w:rPr>
          <w:rFonts w:ascii="Times New Roman"/>
          <w:b w:val="false"/>
          <w:i w:val="false"/>
          <w:color w:val="000000"/>
          <w:sz w:val="28"/>
        </w:rPr>
        <w:t>
      -табынның сауығуына ықпал ететін қажетті ветеринариялық-профилактикалық талаптарды сақтау.</w:t>
      </w:r>
    </w:p>
    <w:bookmarkEnd w:id="34"/>
    <w:bookmarkStart w:name="z43" w:id="35"/>
    <w:p>
      <w:pPr>
        <w:spacing w:after="0"/>
        <w:ind w:left="0"/>
        <w:jc w:val="both"/>
      </w:pPr>
      <w:r>
        <w:rPr>
          <w:rFonts w:ascii="Times New Roman"/>
          <w:b w:val="false"/>
          <w:i w:val="false"/>
          <w:color w:val="000000"/>
          <w:sz w:val="28"/>
        </w:rPr>
        <w:t>
      Жайылымдарды маусымның белгілі бір уақытында демалу және жайылымнан толығымен алып тастау оларды жақсартудың маңызды шаралараның бірі болып табылады. Осы уақыт ішінде өсімдіктер егіліп, жас өскіндерге көшет береді, өсімдік жамылғысының ботаникалық құрамы жақсарады.</w:t>
      </w:r>
    </w:p>
    <w:bookmarkEnd w:id="35"/>
    <w:bookmarkStart w:name="z44" w:id="36"/>
    <w:p>
      <w:pPr>
        <w:spacing w:after="0"/>
        <w:ind w:left="0"/>
        <w:jc w:val="both"/>
      </w:pPr>
      <w:r>
        <w:rPr>
          <w:rFonts w:ascii="Times New Roman"/>
          <w:b w:val="false"/>
          <w:i w:val="false"/>
          <w:color w:val="000000"/>
          <w:sz w:val="28"/>
        </w:rPr>
        <w:t>
      Ірі қара мал жайылым кезеңі 180 күнге созылады, жайылымның басталуының орташа күні мамыр айының басында, лагерьдің аяқталуы бірінші онкүндік-екінші қазан.</w:t>
      </w:r>
    </w:p>
    <w:bookmarkEnd w:id="36"/>
    <w:bookmarkStart w:name="z45" w:id="37"/>
    <w:p>
      <w:pPr>
        <w:spacing w:after="0"/>
        <w:ind w:left="0"/>
        <w:jc w:val="both"/>
      </w:pPr>
      <w:r>
        <w:rPr>
          <w:rFonts w:ascii="Times New Roman"/>
          <w:b w:val="false"/>
          <w:i w:val="false"/>
          <w:color w:val="000000"/>
          <w:sz w:val="28"/>
        </w:rPr>
        <w:t>
      Жобаланып отырған мал басын осы кезенде табынға айналдыру көзделіп отыр. Бұл жағдайда жынысы мен жасына байланысты бітіру топтарындағы жануарлардың біртектілігі сақталуы керек.</w:t>
      </w:r>
    </w:p>
    <w:bookmarkEnd w:id="37"/>
    <w:bookmarkStart w:name="z46" w:id="38"/>
    <w:p>
      <w:pPr>
        <w:spacing w:after="0"/>
        <w:ind w:left="0"/>
        <w:jc w:val="both"/>
      </w:pPr>
      <w:r>
        <w:rPr>
          <w:rFonts w:ascii="Times New Roman"/>
          <w:b w:val="false"/>
          <w:i w:val="false"/>
          <w:color w:val="000000"/>
          <w:sz w:val="28"/>
        </w:rPr>
        <w:t>
      Жерлердің иесізденуін жою және оларды пайдалануға қолайлы жағдай жасау мақсатында осы жоспарда әрбір мал жаю тобына өз жайылым айналымын бекіту көзделген. Қойшының өріс ішінде мал жаюы шөптің біркелкі таралуы үшін реттеледі.Көктемде мал жаю мерзімінің басталуы шөп өсіру басталғаннан және мал жаю мерзімнің аяқталуынан кейін 2 аптадан ерте емес, белгілі бір жылдың климаттық жағдайларына байланысты болады және ертерек немесе кеш мерзімге ауысуы мүмкін.</w:t>
      </w:r>
    </w:p>
    <w:bookmarkEnd w:id="38"/>
    <w:bookmarkStart w:name="z47" w:id="39"/>
    <w:p>
      <w:pPr>
        <w:spacing w:after="0"/>
        <w:ind w:left="0"/>
        <w:jc w:val="both"/>
      </w:pPr>
      <w:r>
        <w:rPr>
          <w:rFonts w:ascii="Times New Roman"/>
          <w:b w:val="false"/>
          <w:i w:val="false"/>
          <w:color w:val="000000"/>
          <w:sz w:val="28"/>
        </w:rPr>
        <w:t>
      Жайылымдарды маусымның белгілі бір уақытында демалу және жайылымнан толығымен алып тастау оларды жақсартудың маңызды шараларының бірі болып табылады. Осы уақыт ішінде өсімдіктер егіліп, жас өскіндерге көшет береді, өсімдік жамылғысының ботаникалық құрамы жақсарады.</w:t>
      </w:r>
    </w:p>
    <w:bookmarkEnd w:id="39"/>
    <w:bookmarkStart w:name="z48" w:id="40"/>
    <w:p>
      <w:pPr>
        <w:spacing w:after="0"/>
        <w:ind w:left="0"/>
        <w:jc w:val="both"/>
      </w:pPr>
      <w:r>
        <w:rPr>
          <w:rFonts w:ascii="Times New Roman"/>
          <w:b w:val="false"/>
          <w:i w:val="false"/>
          <w:color w:val="000000"/>
          <w:sz w:val="28"/>
        </w:rPr>
        <w:t>
      Бұл шаралар жайылымдардың тозу мүмкіндігін және жел эрозиясының пайда болуын болдырмауға мүмкіндік береді, осы Жоспарда оларды мал жаю мен демалудың бір – екі циклі бар төрт жолақты жайылым айналымы жүйесінде пайдалану көзделеді. Күнтізбелік график отау мерзімі мен дәрежесін өзгертеді.</w:t>
      </w:r>
    </w:p>
    <w:bookmarkEnd w:id="40"/>
    <w:bookmarkStart w:name="z49" w:id="41"/>
    <w:p>
      <w:pPr>
        <w:spacing w:after="0"/>
        <w:ind w:left="0"/>
        <w:jc w:val="both"/>
      </w:pPr>
      <w:r>
        <w:rPr>
          <w:rFonts w:ascii="Times New Roman"/>
          <w:b w:val="false"/>
          <w:i w:val="false"/>
          <w:color w:val="000000"/>
          <w:sz w:val="28"/>
        </w:rPr>
        <w:t>
      Барлық табиғи жайылымдар маусымдық пайдалану бойынша көктемгі-жазғы-күзгі болып табылады.</w:t>
      </w:r>
    </w:p>
    <w:bookmarkEnd w:id="41"/>
    <w:bookmarkStart w:name="z50" w:id="42"/>
    <w:p>
      <w:pPr>
        <w:spacing w:after="0"/>
        <w:ind w:left="0"/>
        <w:jc w:val="both"/>
      </w:pPr>
      <w:r>
        <w:rPr>
          <w:rFonts w:ascii="Times New Roman"/>
          <w:b w:val="false"/>
          <w:i w:val="false"/>
          <w:color w:val="000000"/>
          <w:sz w:val="28"/>
        </w:rPr>
        <w:t>
      Азықтық алқаптар мал табындарына мынадай қағидаттар бойынша бекітіледі: елді мекендердің маңында тұрғындардың жеке малы және ірі қара малдың төлі 6 айға дейін жайылады. Қалған мал топтарына жайылымның алыс учаскелері бөлінеді.</w:t>
      </w:r>
    </w:p>
    <w:bookmarkEnd w:id="42"/>
    <w:bookmarkStart w:name="z51" w:id="43"/>
    <w:p>
      <w:pPr>
        <w:spacing w:after="0"/>
        <w:ind w:left="0"/>
        <w:jc w:val="both"/>
      </w:pPr>
      <w:r>
        <w:rPr>
          <w:rFonts w:ascii="Times New Roman"/>
          <w:b w:val="false"/>
          <w:i w:val="false"/>
          <w:color w:val="000000"/>
          <w:sz w:val="28"/>
        </w:rPr>
        <w:t>
      Жайылымдарды геоботаникалық зерттеудің жай-күйі туралы мәліметтер.</w:t>
      </w:r>
    </w:p>
    <w:bookmarkEnd w:id="43"/>
    <w:bookmarkStart w:name="z52" w:id="44"/>
    <w:p>
      <w:pPr>
        <w:spacing w:after="0"/>
        <w:ind w:left="0"/>
        <w:jc w:val="both"/>
      </w:pPr>
      <w:r>
        <w:rPr>
          <w:rFonts w:ascii="Times New Roman"/>
          <w:b w:val="false"/>
          <w:i w:val="false"/>
          <w:color w:val="000000"/>
          <w:sz w:val="28"/>
        </w:rPr>
        <w:t>
      Аудан аумағын ботаникалық-азықтық зерттеу 1978 жылы Көкшетау облыстық ауыл шаруашылығы басқармасының өтінімі бойынша Қазақ Кеңестік Социалистік Республикасы Ауыл шаруашылығы министрлігі "Казгипрозем" институтының кешенді іздестіру бөлімімен жүргізілді.</w:t>
      </w:r>
    </w:p>
    <w:bookmarkEnd w:id="44"/>
    <w:bookmarkStart w:name="z53" w:id="45"/>
    <w:p>
      <w:pPr>
        <w:spacing w:after="0"/>
        <w:ind w:left="0"/>
        <w:jc w:val="both"/>
      </w:pPr>
      <w:r>
        <w:rPr>
          <w:rFonts w:ascii="Times New Roman"/>
          <w:b w:val="false"/>
          <w:i w:val="false"/>
          <w:color w:val="000000"/>
          <w:sz w:val="28"/>
        </w:rPr>
        <w:t>
      Ауданның өсімдік жамылғысы әр түрлі. Олардың ішіндегі ең көп таралған өсімдіктер дәнді, сложноцветный, крестоцветный тұқымдасынан. Табиғи жем-шөп алқаптарының өсімдік жамылғысы жайылымның тұрақты әсерін сезінеді, нәтижесінде жекелеген жерлерде жем-шөп жағынан құнды, төмен өсетін дәнді дақылдар алмастырылады.</w:t>
      </w:r>
    </w:p>
    <w:bookmarkEnd w:id="45"/>
    <w:bookmarkStart w:name="z54" w:id="46"/>
    <w:p>
      <w:pPr>
        <w:spacing w:after="0"/>
        <w:ind w:left="0"/>
        <w:jc w:val="both"/>
      </w:pPr>
      <w:r>
        <w:rPr>
          <w:rFonts w:ascii="Times New Roman"/>
          <w:b w:val="false"/>
          <w:i w:val="false"/>
          <w:color w:val="000000"/>
          <w:sz w:val="28"/>
        </w:rPr>
        <w:t>
      Ботаникалық-азықтық зерттеудің мақсаты жайылым аумағын дұрыс ұйымдастыру және орналастыру үшін азықтық алқаптарды сандық және сапалық есепке алу болып табылады. Жайылымдарды пайдалану кезінде оларға жүктемені дұрыс бөліп, шөптердің биологиясының ерекшеліктерін ескеру қажет.</w:t>
      </w:r>
    </w:p>
    <w:bookmarkEnd w:id="46"/>
    <w:bookmarkStart w:name="z55" w:id="47"/>
    <w:p>
      <w:pPr>
        <w:spacing w:after="0"/>
        <w:ind w:left="0"/>
        <w:jc w:val="both"/>
      </w:pPr>
      <w:r>
        <w:rPr>
          <w:rFonts w:ascii="Times New Roman"/>
          <w:b w:val="false"/>
          <w:i w:val="false"/>
          <w:color w:val="000000"/>
          <w:sz w:val="28"/>
        </w:rPr>
        <w:t>
      Аумақтың көп бөлігі егістік және жайылым болып табылады. Жайылымдар көктемде, жазда және күзде мал жаю үшін қолданылады.</w:t>
      </w:r>
    </w:p>
    <w:bookmarkEnd w:id="47"/>
    <w:bookmarkStart w:name="z56" w:id="48"/>
    <w:p>
      <w:pPr>
        <w:spacing w:after="0"/>
        <w:ind w:left="0"/>
        <w:jc w:val="both"/>
      </w:pPr>
      <w:r>
        <w:rPr>
          <w:rFonts w:ascii="Times New Roman"/>
          <w:b w:val="false"/>
          <w:i w:val="false"/>
          <w:color w:val="000000"/>
          <w:sz w:val="28"/>
        </w:rPr>
        <w:t>
      Су көздерінің болуы (көлдер, өзендер, тоғандар, копандар, суару суландыру каналдары, құбырлы немесе шахталық құдықтар).</w:t>
      </w:r>
    </w:p>
    <w:bookmarkEnd w:id="48"/>
    <w:bookmarkStart w:name="z57" w:id="49"/>
    <w:p>
      <w:pPr>
        <w:spacing w:after="0"/>
        <w:ind w:left="0"/>
        <w:jc w:val="both"/>
      </w:pPr>
      <w:r>
        <w:rPr>
          <w:rFonts w:ascii="Times New Roman"/>
          <w:b w:val="false"/>
          <w:i w:val="false"/>
          <w:color w:val="000000"/>
          <w:sz w:val="28"/>
        </w:rPr>
        <w:t>
      Аудан аумағында өзендер, тоғандар мен копандар ағып жатыр, жануарларды суару тікелей су көздерінен жүзеге асырылады, бұл малдың суға деген қажеттілігін толығымен қанағаттандырады. Барлық су көздеріндегі су сапалы, мал суаруға жарамды. Суару орындары ыңғайлы кіреберістермен жабдықталуы тиіс. Жағалаулар жұмсақ, жеткілікті ұзындығы мен ені болуы керек, бұл бір уақытта гурттың көп бөлігін суаруға мүмкіндік береді.</w:t>
      </w:r>
    </w:p>
    <w:bookmarkEnd w:id="49"/>
    <w:bookmarkStart w:name="z58" w:id="50"/>
    <w:p>
      <w:pPr>
        <w:spacing w:after="0"/>
        <w:ind w:left="0"/>
        <w:jc w:val="both"/>
      </w:pPr>
      <w:r>
        <w:rPr>
          <w:rFonts w:ascii="Times New Roman"/>
          <w:b w:val="false"/>
          <w:i w:val="false"/>
          <w:color w:val="000000"/>
          <w:sz w:val="28"/>
        </w:rPr>
        <w:t>
      Есептеу кезінде мал суару радиусы ескерілді: қой мен ірі қара мал үшін-6 шақырым, сиырлар үшін -2,5 шақырым, жылқылар үшін-8 шақырым. Бұдан басқа, бір суару пункті қызмет көрсететін рұқсат етілген мал басы есепке алынды: 250 бас ірі қара мал немесе жылқы, 2000 бас қой.</w:t>
      </w:r>
    </w:p>
    <w:bookmarkEnd w:id="50"/>
    <w:bookmarkStart w:name="z59" w:id="51"/>
    <w:p>
      <w:pPr>
        <w:spacing w:after="0"/>
        <w:ind w:left="0"/>
        <w:jc w:val="both"/>
      </w:pPr>
      <w:r>
        <w:rPr>
          <w:rFonts w:ascii="Times New Roman"/>
          <w:b w:val="false"/>
          <w:i w:val="false"/>
          <w:color w:val="000000"/>
          <w:sz w:val="28"/>
        </w:rPr>
        <w:t>
      "Жайылымдардың жалпы алаңына түсетін жүктеменің шекті жол берілетін нормасын бекіту туралы" Қазақстан Республикасы Ауыл шаруашылығы министрінің 2015 жылғы 14 сәуірдегі № 3-3/332 бұйрығына (нормативтік құқықтық актілерді мемлекеттік тіркеу тізілімінде № 11064 болып тіркелген) (бұдан әрі - бұйрық) сәйкес, жүктеменің шекті жол берілетін нормасы, бірақ Уәлиханов ауданы жайылымдарының жалпы алаңы дала аймағы, кіші аймақтар – орташа қуаң дала, жайылымдардың түрі-шабындық – әр түрлі шөптесінді кейде бұта-шілік болып.</w:t>
      </w:r>
    </w:p>
    <w:bookmarkEnd w:id="51"/>
    <w:bookmarkStart w:name="z60" w:id="52"/>
    <w:p>
      <w:pPr>
        <w:spacing w:after="0"/>
        <w:ind w:left="0"/>
        <w:jc w:val="both"/>
      </w:pPr>
      <w:r>
        <w:rPr>
          <w:rFonts w:ascii="Times New Roman"/>
          <w:b w:val="false"/>
          <w:i w:val="false"/>
          <w:color w:val="000000"/>
          <w:sz w:val="28"/>
        </w:rPr>
        <w:t>
      Жайылымның жасыл массасының өнімділігін, жануардың жасыл Жемге күнделікті қажеттілігін және жайылым кезеңінің ұзақтығын біле отырып, жайылымның сыйымдылығын анықтауға болады.</w:t>
      </w:r>
    </w:p>
    <w:bookmarkEnd w:id="52"/>
    <w:bookmarkStart w:name="z61" w:id="53"/>
    <w:p>
      <w:pPr>
        <w:spacing w:after="0"/>
        <w:ind w:left="0"/>
        <w:jc w:val="both"/>
      </w:pPr>
      <w:r>
        <w:rPr>
          <w:rFonts w:ascii="Times New Roman"/>
          <w:b w:val="false"/>
          <w:i w:val="false"/>
          <w:color w:val="000000"/>
          <w:sz w:val="28"/>
        </w:rPr>
        <w:t>
      Әр түрлі жануарлардың жасыл жеміне күнделікті қажеттілік фермада қабылданған зоотехникалық нормаларға сәйкес анықталады. Сіз келесі орташа нормаларды сақтай аласыз (бір жануарға күніне бір килограмм жасыл жем): сиырлар үшін-40-75, бір жастан асқан жас мал үшін-30-40, бір жасқа дейінгі жас жануарлар үшін - 15-25, қойлар үшін-6-8 (құрғақ Жемге байланысты дала аймақтарында-3-6), қозылар үшін - 2-3, жылқылар үшін-30-40.</w:t>
      </w:r>
    </w:p>
    <w:bookmarkEnd w:id="53"/>
    <w:bookmarkStart w:name="z62" w:id="54"/>
    <w:p>
      <w:pPr>
        <w:spacing w:after="0"/>
        <w:ind w:left="0"/>
        <w:jc w:val="both"/>
      </w:pPr>
      <w:r>
        <w:rPr>
          <w:rFonts w:ascii="Times New Roman"/>
          <w:b w:val="false"/>
          <w:i w:val="false"/>
          <w:color w:val="000000"/>
          <w:sz w:val="28"/>
        </w:rPr>
        <w:t>
      Дала аймағындағы жайылым кезеңінің ұзақтығы-180-190 күн.</w:t>
      </w:r>
    </w:p>
    <w:bookmarkEnd w:id="54"/>
    <w:bookmarkStart w:name="z63" w:id="55"/>
    <w:p>
      <w:pPr>
        <w:spacing w:after="0"/>
        <w:ind w:left="0"/>
        <w:jc w:val="both"/>
      </w:pPr>
      <w:r>
        <w:rPr>
          <w:rFonts w:ascii="Times New Roman"/>
          <w:b w:val="false"/>
          <w:i w:val="false"/>
          <w:color w:val="000000"/>
          <w:sz w:val="28"/>
        </w:rPr>
        <w:t>
      Бірнеше мал жаю жүйесі бар (мал жаю):</w:t>
      </w:r>
    </w:p>
    <w:bookmarkEnd w:id="55"/>
    <w:bookmarkStart w:name="z64" w:id="56"/>
    <w:p>
      <w:pPr>
        <w:spacing w:after="0"/>
        <w:ind w:left="0"/>
        <w:jc w:val="both"/>
      </w:pPr>
      <w:r>
        <w:rPr>
          <w:rFonts w:ascii="Times New Roman"/>
          <w:b w:val="false"/>
          <w:i w:val="false"/>
          <w:color w:val="000000"/>
          <w:sz w:val="28"/>
        </w:rPr>
        <w:t>
      - мал жайылым кезеңінде күн сайын жайылымда жайылып жүрген кезде еркін немесе жүйесіз жайылым;</w:t>
      </w:r>
    </w:p>
    <w:bookmarkEnd w:id="56"/>
    <w:bookmarkStart w:name="z65" w:id="57"/>
    <w:p>
      <w:pPr>
        <w:spacing w:after="0"/>
        <w:ind w:left="0"/>
        <w:jc w:val="both"/>
      </w:pPr>
      <w:r>
        <w:rPr>
          <w:rFonts w:ascii="Times New Roman"/>
          <w:b w:val="false"/>
          <w:i w:val="false"/>
          <w:color w:val="000000"/>
          <w:sz w:val="28"/>
        </w:rPr>
        <w:t>
      - мал жайылымның шағын учаскесінде жайылып жүрген кезде байлап бағу, содан кейін ол басқа учаскеге, содан кейін келесі учаскеге ауыстырылады;</w:t>
      </w:r>
    </w:p>
    <w:bookmarkEnd w:id="57"/>
    <w:bookmarkStart w:name="z66" w:id="58"/>
    <w:p>
      <w:pPr>
        <w:spacing w:after="0"/>
        <w:ind w:left="0"/>
        <w:jc w:val="both"/>
      </w:pPr>
      <w:r>
        <w:rPr>
          <w:rFonts w:ascii="Times New Roman"/>
          <w:b w:val="false"/>
          <w:i w:val="false"/>
          <w:color w:val="000000"/>
          <w:sz w:val="28"/>
        </w:rPr>
        <w:t>
      - жайылымдық жерді бірнеше қаламға бөліп, оларды кезекпен мал жаю кезінде жайылымдық жүйе.</w:t>
      </w:r>
    </w:p>
    <w:bookmarkEnd w:id="58"/>
    <w:bookmarkStart w:name="z67" w:id="59"/>
    <w:p>
      <w:pPr>
        <w:spacing w:after="0"/>
        <w:ind w:left="0"/>
        <w:jc w:val="both"/>
      </w:pPr>
      <w:r>
        <w:rPr>
          <w:rFonts w:ascii="Times New Roman"/>
          <w:b w:val="false"/>
          <w:i w:val="false"/>
          <w:color w:val="000000"/>
          <w:sz w:val="28"/>
        </w:rPr>
        <w:t>
      Жердің жай-күйін жақсарту және жайылым айналымы жүйесін жүргізу үшін ауыл шаруашылығы жануарларын бағуды енгізу қажет.</w:t>
      </w:r>
    </w:p>
    <w:bookmarkEnd w:id="59"/>
    <w:bookmarkStart w:name="z68" w:id="60"/>
    <w:p>
      <w:pPr>
        <w:spacing w:after="0"/>
        <w:ind w:left="0"/>
        <w:jc w:val="both"/>
      </w:pPr>
      <w:r>
        <w:rPr>
          <w:rFonts w:ascii="Times New Roman"/>
          <w:b w:val="false"/>
          <w:i w:val="false"/>
          <w:color w:val="000000"/>
          <w:sz w:val="28"/>
        </w:rPr>
        <w:t>
      Мал басының 74,2%-ы жеке аулаларда, мал иелері 27 ауылдық елді мекенде тұрады, мал жайылымдарын пайдалана алмайды.</w:t>
      </w:r>
    </w:p>
    <w:bookmarkEnd w:id="60"/>
    <w:bookmarkStart w:name="z69" w:id="61"/>
    <w:p>
      <w:pPr>
        <w:spacing w:after="0"/>
        <w:ind w:left="0"/>
        <w:jc w:val="both"/>
      </w:pPr>
      <w:r>
        <w:rPr>
          <w:rFonts w:ascii="Times New Roman"/>
          <w:b w:val="false"/>
          <w:i w:val="false"/>
          <w:color w:val="000000"/>
          <w:sz w:val="28"/>
        </w:rPr>
        <w:t>
      Елді мекендерде өнімді жайылымдар, ірі қара мал табындары, қой мен ешкі отары, жылқы табындары жоқ.</w:t>
      </w:r>
    </w:p>
    <w:bookmarkEnd w:id="61"/>
    <w:bookmarkStart w:name="z70" w:id="62"/>
    <w:p>
      <w:pPr>
        <w:spacing w:after="0"/>
        <w:ind w:left="0"/>
        <w:jc w:val="both"/>
      </w:pPr>
      <w:r>
        <w:rPr>
          <w:rFonts w:ascii="Times New Roman"/>
          <w:b w:val="false"/>
          <w:i w:val="false"/>
          <w:color w:val="000000"/>
          <w:sz w:val="28"/>
        </w:rPr>
        <w:t>
      Ауданның елді мекендерінде бар мал басын азықтандыру үшін қысқы уақытта мал иелеріне ауданның шаруа қожалықтарынан және жем өндіретін маусымдық бригадаларынан жем сатып алу ұсынылады.</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жайылымдарлы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77" w:id="63"/>
    <w:p>
      <w:pPr>
        <w:spacing w:after="0"/>
        <w:ind w:left="0"/>
        <w:jc w:val="left"/>
      </w:pPr>
      <w:r>
        <w:rPr>
          <w:rFonts w:ascii="Times New Roman"/>
          <w:b/>
          <w:i w:val="false"/>
          <w:color w:val="000000"/>
        </w:rPr>
        <w:t xml:space="preserve"> Уәлиханов ауданының жер санаттары бойынша аумағы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ішіндегі жайылым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шаруашылық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527 776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және ауыл шаруашылығына арналмаған өзге де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732 953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аудан шегінен тыс пайдаланылатын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731 376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жайылымдарлы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84" w:id="64"/>
    <w:p>
      <w:pPr>
        <w:spacing w:after="0"/>
        <w:ind w:left="0"/>
        <w:jc w:val="left"/>
      </w:pPr>
      <w:r>
        <w:rPr>
          <w:rFonts w:ascii="Times New Roman"/>
          <w:b/>
          <w:i w:val="false"/>
          <w:color w:val="000000"/>
        </w:rPr>
        <w:t xml:space="preserve"> Солтүстік Қазақстан облысы Уәлиханов ауданының ауылдық округтер мен елді мекендердің атаулары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Ауырдық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елді-мекендер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Кішкенекөл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Кішкенекөл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 Жас Ұлан ауылы, Қарашілік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 ауылы, Қондыбай ауылы, Күзексай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Тлеусай ауылы, Амангелді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ауылы, Өндіріс ауылы, Жамбыл ауылы, Жұмысшы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 ауылы, Малқара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Мортық ауылы, Көктерек ауылы, Қарамырза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ауылы, Золотая Нива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ауылы, Жасқайрат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Кулыкөл ауылы, Қаратал ауылы, Береке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 ауылы, Кобенсай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ауылдық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елді мекендер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жайылымдарлы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91" w:id="65"/>
    <w:p>
      <w:pPr>
        <w:spacing w:after="0"/>
        <w:ind w:left="0"/>
        <w:jc w:val="left"/>
      </w:pPr>
      <w:r>
        <w:rPr>
          <w:rFonts w:ascii="Times New Roman"/>
          <w:b/>
          <w:i w:val="false"/>
          <w:color w:val="000000"/>
        </w:rPr>
        <w:t xml:space="preserve"> Ауылдық округтер, ауыл шаруашылығы құралымдарының иелері бөлінісінде және халықтың жеке аулаларындағы ауыл шаруашылығы жануарлардың мал басының саны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Ауылық округ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Ауылшаруашылығықұрылымдары</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6"/>
          <w:p>
            <w:pPr>
              <w:spacing w:after="20"/>
              <w:ind w:left="20"/>
              <w:jc w:val="both"/>
            </w:pPr>
            <w:r>
              <w:rPr>
                <w:rFonts w:ascii="Times New Roman"/>
                <w:b w:val="false"/>
                <w:i w:val="false"/>
                <w:color w:val="000000"/>
                <w:sz w:val="20"/>
              </w:rPr>
              <w:t>
Ауылшаруашылығықұ</w:t>
            </w:r>
          </w:p>
          <w:bookmarkEnd w:id="66"/>
          <w:p>
            <w:pPr>
              <w:spacing w:after="20"/>
              <w:ind w:left="20"/>
              <w:jc w:val="both"/>
            </w:pPr>
            <w:r>
              <w:rPr>
                <w:rFonts w:ascii="Times New Roman"/>
                <w:b w:val="false"/>
                <w:i w:val="false"/>
                <w:color w:val="000000"/>
                <w:sz w:val="20"/>
              </w:rPr>
              <w:t>
рылымдары</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Ауылшаруашылығықұрылымдары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Кішкенекөл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Аудын бойыша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жайылымдарлы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99" w:id="67"/>
    <w:p>
      <w:pPr>
        <w:spacing w:after="0"/>
        <w:ind w:left="0"/>
        <w:jc w:val="left"/>
      </w:pPr>
      <w:r>
        <w:rPr>
          <w:rFonts w:ascii="Times New Roman"/>
          <w:b/>
          <w:i w:val="false"/>
          <w:color w:val="000000"/>
        </w:rPr>
        <w:t xml:space="preserve"> Бір табынға (табынға) арналған төрт қабатты жайылым айналымының схемасы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r>
    </w:tbl>
    <w:bookmarkStart w:name="z100" w:id="68"/>
    <w:p>
      <w:pPr>
        <w:spacing w:after="0"/>
        <w:ind w:left="0"/>
        <w:jc w:val="both"/>
      </w:pPr>
      <w:r>
        <w:rPr>
          <w:rFonts w:ascii="Times New Roman"/>
          <w:b w:val="false"/>
          <w:i w:val="false"/>
          <w:color w:val="000000"/>
          <w:sz w:val="28"/>
        </w:rPr>
        <w:t>
      Ескертпе: (К-Ж-К) көктем-жаз-күз</w:t>
      </w:r>
    </w:p>
    <w:bookmarkEnd w:id="68"/>
    <w:bookmarkStart w:name="z101" w:id="69"/>
    <w:p>
      <w:pPr>
        <w:spacing w:after="0"/>
        <w:ind w:left="0"/>
        <w:jc w:val="both"/>
      </w:pPr>
      <w:r>
        <w:rPr>
          <w:rFonts w:ascii="Times New Roman"/>
          <w:b w:val="false"/>
          <w:i w:val="false"/>
          <w:color w:val="000000"/>
          <w:sz w:val="28"/>
        </w:rPr>
        <w:t>
      Жайылымдарды пайдалану жөніндегі күнтізбелік кесте</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Отау циклдері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Циклдар бойынша айдалудың күнтізбелік мерзімдері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мымыр – 10 маусым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маусым – 10 тамыз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тамыз – 10 қыркұйек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қыркұйек – 10 қазан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жайылымдарлы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108" w:id="70"/>
    <w:p>
      <w:pPr>
        <w:spacing w:after="0"/>
        <w:ind w:left="0"/>
        <w:jc w:val="left"/>
      </w:pPr>
      <w:r>
        <w:rPr>
          <w:rFonts w:ascii="Times New Roman"/>
          <w:b/>
          <w:i w:val="false"/>
          <w:color w:val="000000"/>
        </w:rPr>
        <w:t xml:space="preserve"> Ауылдық округтер бөлінісінде ауыл шаруашылығы жануарларының түрлері бойынша қалыптастырылған үйірлердің, отарлардың, табындардың саны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Аулдық округтың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Үйірлердің, отарлардың, табындардың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Жылқылыр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жайылымдарлы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115" w:id="71"/>
    <w:p>
      <w:pPr>
        <w:spacing w:after="0"/>
        <w:ind w:left="0"/>
        <w:jc w:val="left"/>
      </w:pPr>
      <w:r>
        <w:rPr>
          <w:rFonts w:ascii="Times New Roman"/>
          <w:b/>
          <w:i w:val="false"/>
          <w:color w:val="000000"/>
        </w:rPr>
        <w:t xml:space="preserve"> Уәлиханов ауданы аумақтағы ветеринариялық-санитариялық объектілер туралы мәліметтер</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Аулдық округтың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станциялар мен пункттер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сою алаңдары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 көмінділері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Кішкенекөл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(станция)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жайылымдарлы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122" w:id="72"/>
    <w:p>
      <w:pPr>
        <w:spacing w:after="0"/>
        <w:ind w:left="0"/>
        <w:jc w:val="left"/>
      </w:pPr>
      <w:r>
        <w:rPr>
          <w:rFonts w:ascii="Times New Roman"/>
          <w:b/>
          <w:i w:val="false"/>
          <w:color w:val="000000"/>
        </w:rPr>
        <w:t xml:space="preserve"> Ауыл шаруашылығы жануарларының мал басын орналастыру үшін жайылымдарды қайта бөлу схемасы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Аулдық округтың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бастардағы ауылшаруашылығы жануарларының жалпы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73"/>
          <w:p>
            <w:pPr>
              <w:spacing w:after="20"/>
              <w:ind w:left="20"/>
              <w:jc w:val="both"/>
            </w:pPr>
            <w:r>
              <w:rPr>
                <w:rFonts w:ascii="Times New Roman"/>
                <w:b w:val="false"/>
                <w:i w:val="false"/>
                <w:color w:val="000000"/>
                <w:sz w:val="20"/>
              </w:rPr>
              <w:t>
Жайылым дырдын алаңы,</w:t>
            </w:r>
          </w:p>
          <w:bookmarkEnd w:id="73"/>
          <w:p>
            <w:pPr>
              <w:spacing w:after="20"/>
              <w:ind w:left="20"/>
              <w:jc w:val="both"/>
            </w:pPr>
            <w:r>
              <w:rPr>
                <w:rFonts w:ascii="Times New Roman"/>
                <w:b w:val="false"/>
                <w:i w:val="false"/>
                <w:color w:val="000000"/>
                <w:sz w:val="20"/>
              </w:rPr>
              <w:t>
га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74"/>
          <w:p>
            <w:pPr>
              <w:spacing w:after="20"/>
              <w:ind w:left="20"/>
              <w:jc w:val="both"/>
            </w:pPr>
            <w:r>
              <w:rPr>
                <w:rFonts w:ascii="Times New Roman"/>
                <w:b w:val="false"/>
                <w:i w:val="false"/>
                <w:color w:val="000000"/>
                <w:sz w:val="20"/>
              </w:rPr>
              <w:t>
Жайылым</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дардың</w:t>
            </w:r>
          </w:p>
          <w:p>
            <w:pPr>
              <w:spacing w:after="20"/>
              <w:ind w:left="20"/>
              <w:jc w:val="both"/>
            </w:pPr>
            <w:r>
              <w:rPr>
                <w:rFonts w:ascii="Times New Roman"/>
                <w:b w:val="false"/>
                <w:i w:val="false"/>
                <w:color w:val="000000"/>
                <w:sz w:val="20"/>
              </w:rPr>
              <w:t>
</w:t>
            </w:r>
            <w:r>
              <w:rPr>
                <w:rFonts w:ascii="Times New Roman"/>
                <w:b w:val="false"/>
                <w:i w:val="false"/>
                <w:color w:val="000000"/>
                <w:sz w:val="20"/>
              </w:rPr>
              <w:t>қажеттілігі,</w:t>
            </w:r>
          </w:p>
          <w:p>
            <w:pPr>
              <w:spacing w:after="20"/>
              <w:ind w:left="20"/>
              <w:jc w:val="both"/>
            </w:pPr>
            <w:r>
              <w:rPr>
                <w:rFonts w:ascii="Times New Roman"/>
                <w:b w:val="false"/>
                <w:i w:val="false"/>
                <w:color w:val="000000"/>
                <w:sz w:val="20"/>
              </w:rPr>
              <w:t>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мал басы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75"/>
          <w:p>
            <w:pPr>
              <w:spacing w:after="20"/>
              <w:ind w:left="20"/>
              <w:jc w:val="both"/>
            </w:pPr>
            <w:r>
              <w:rPr>
                <w:rFonts w:ascii="Times New Roman"/>
                <w:b w:val="false"/>
                <w:i w:val="false"/>
                <w:color w:val="000000"/>
                <w:sz w:val="20"/>
              </w:rPr>
              <w:t>
Жылқы-</w:t>
            </w:r>
          </w:p>
          <w:bookmarkEnd w:id="75"/>
          <w:p>
            <w:pPr>
              <w:spacing w:after="20"/>
              <w:ind w:left="20"/>
              <w:jc w:val="both"/>
            </w:pPr>
            <w:r>
              <w:rPr>
                <w:rFonts w:ascii="Times New Roman"/>
                <w:b w:val="false"/>
                <w:i w:val="false"/>
                <w:color w:val="000000"/>
                <w:sz w:val="20"/>
              </w:rPr>
              <w:t>
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Кішкенекөл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личному подворью</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СХТП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Аулдық округтың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бастардағы ауылшаруашылығы жануарларының жалпы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76"/>
          <w:p>
            <w:pPr>
              <w:spacing w:after="20"/>
              <w:ind w:left="20"/>
              <w:jc w:val="both"/>
            </w:pPr>
            <w:r>
              <w:rPr>
                <w:rFonts w:ascii="Times New Roman"/>
                <w:b w:val="false"/>
                <w:i w:val="false"/>
                <w:color w:val="000000"/>
                <w:sz w:val="20"/>
              </w:rPr>
              <w:t>
Жайылым дырдын алаңы,</w:t>
            </w:r>
          </w:p>
          <w:bookmarkEnd w:id="76"/>
          <w:p>
            <w:pPr>
              <w:spacing w:after="20"/>
              <w:ind w:left="20"/>
              <w:jc w:val="both"/>
            </w:pPr>
            <w:r>
              <w:rPr>
                <w:rFonts w:ascii="Times New Roman"/>
                <w:b w:val="false"/>
                <w:i w:val="false"/>
                <w:color w:val="000000"/>
                <w:sz w:val="20"/>
              </w:rPr>
              <w:t>
га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77"/>
          <w:p>
            <w:pPr>
              <w:spacing w:after="20"/>
              <w:ind w:left="20"/>
              <w:jc w:val="both"/>
            </w:pPr>
            <w:r>
              <w:rPr>
                <w:rFonts w:ascii="Times New Roman"/>
                <w:b w:val="false"/>
                <w:i w:val="false"/>
                <w:color w:val="000000"/>
                <w:sz w:val="20"/>
              </w:rPr>
              <w:t>
Жайылым дардың қажеттілігі,</w:t>
            </w:r>
          </w:p>
          <w:bookmarkEnd w:id="77"/>
          <w:p>
            <w:pPr>
              <w:spacing w:after="20"/>
              <w:ind w:left="20"/>
              <w:jc w:val="both"/>
            </w:pPr>
            <w:r>
              <w:rPr>
                <w:rFonts w:ascii="Times New Roman"/>
                <w:b w:val="false"/>
                <w:i w:val="false"/>
                <w:color w:val="000000"/>
                <w:sz w:val="20"/>
              </w:rPr>
              <w:t>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мал басы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Кұлыкөл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59083</w:t>
            </w:r>
          </w:p>
        </w:tc>
      </w:tr>
    </w:tbl>
    <w:bookmarkStart w:name="z130" w:id="78"/>
    <w:p>
      <w:pPr>
        <w:spacing w:after="0"/>
        <w:ind w:left="0"/>
        <w:jc w:val="both"/>
      </w:pPr>
      <w:r>
        <w:rPr>
          <w:rFonts w:ascii="Times New Roman"/>
          <w:b w:val="false"/>
          <w:i w:val="false"/>
          <w:color w:val="000000"/>
          <w:sz w:val="28"/>
        </w:rPr>
        <w:t>
      Шартты мал басына аудару коэффициенті:</w:t>
      </w:r>
    </w:p>
    <w:bookmarkEnd w:id="78"/>
    <w:bookmarkStart w:name="z131" w:id="79"/>
    <w:p>
      <w:pPr>
        <w:spacing w:after="0"/>
        <w:ind w:left="0"/>
        <w:jc w:val="both"/>
      </w:pPr>
      <w:r>
        <w:rPr>
          <w:rFonts w:ascii="Times New Roman"/>
          <w:b w:val="false"/>
          <w:i w:val="false"/>
          <w:color w:val="000000"/>
          <w:sz w:val="28"/>
        </w:rPr>
        <w:t>
      ірі қара мал- 0,8</w:t>
      </w:r>
    </w:p>
    <w:bookmarkEnd w:id="79"/>
    <w:bookmarkStart w:name="z132" w:id="80"/>
    <w:p>
      <w:pPr>
        <w:spacing w:after="0"/>
        <w:ind w:left="0"/>
        <w:jc w:val="both"/>
      </w:pPr>
      <w:r>
        <w:rPr>
          <w:rFonts w:ascii="Times New Roman"/>
          <w:b w:val="false"/>
          <w:i w:val="false"/>
          <w:color w:val="000000"/>
          <w:sz w:val="28"/>
        </w:rPr>
        <w:t>
      ұсақ мал- 0,1</w:t>
      </w:r>
    </w:p>
    <w:bookmarkEnd w:id="80"/>
    <w:bookmarkStart w:name="z133" w:id="81"/>
    <w:p>
      <w:pPr>
        <w:spacing w:after="0"/>
        <w:ind w:left="0"/>
        <w:jc w:val="both"/>
      </w:pPr>
      <w:r>
        <w:rPr>
          <w:rFonts w:ascii="Times New Roman"/>
          <w:b w:val="false"/>
          <w:i w:val="false"/>
          <w:color w:val="000000"/>
          <w:sz w:val="28"/>
        </w:rPr>
        <w:t>
      жылқылар- 1,0</w:t>
      </w:r>
    </w:p>
    <w:bookmarkEnd w:id="81"/>
    <w:bookmarkStart w:name="z134"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6642100" cy="967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42100" cy="967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5"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7810500" cy="1046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046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6"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7810500" cy="1094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094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7"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7810500" cy="1093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093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8"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7810500" cy="1141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141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9"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7810500" cy="1187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187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0"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7581900" cy="134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581900" cy="134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