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c8f9" w14:textId="838c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6-14 с "2022-2024 жылдарға арналған Уәлиханов ауданы Кішкенекөл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13 қыркүйектегі № 6-22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Кішкенекөл ауылдық округінің бюджетін бекіту туралы" 2021 жылғы 30 желтоқсандағы № 6-14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Уәлиханов ауданы Кішкенекөл ауылдық округінің бюджеті осы шешімге тиісінше 1, 2 және 3-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313 889,8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40 289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272 500,8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328 428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-14 538,2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–14 538,2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–14 538,2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ауылдық бюджетте аудандық бюджеттен берілетін нысаналы трансферттер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күрделі шығындарға;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ауылының жолдарын орташа жөндеуге;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қоқыс шығаруға;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автомобиль жолдарының жұмыс істеуін қамтамасыз етуге.";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редакциасында баяндалсын.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6-22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6-14 с шешіміне 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Кішкенекөл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