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af46" w14:textId="c68a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Уәлиханов ауданы Кішкенекөл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29 желтоқсандағы № 6-26 c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683 992,9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32 916,8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–1 202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409,2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649 464,9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687 545,2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-3 552,3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3 552,3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–3 552,3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6-3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000000"/>
          <w:sz w:val="28"/>
        </w:rPr>
        <w:t>№ 6-7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000000"/>
          <w:sz w:val="28"/>
        </w:rPr>
        <w:t>№ 6-10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Кішкенекөл ауылдық округі бюджетінің кірістері Қазақстан Республикасының 2008 жылға 4 желтоқсандағы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жерді пайдаланғаны үшін төлем;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сыртқы (көрнекі) жарнаманы: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бюджеттіне түсетін басқа да салықтық емес түсімдер.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Ауылдық округ бюджетінің кірістері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негізгі капиталды сатудан түсетін түсімдер есебінен ауылдық округ бюджетінен қаржыландырылатын мемлекеттік мекемелерге бекітіліп берілген мемлекеттік мүлікті сатудан түсетін ақша қаражаты болып белгіленсін;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заңдарында көзделген тәртіппен өзге де тәсілмен өткізуден.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бюджетіне түсетін трансферттердің түсімдері аудандық бюджеттен берілетін трансферттер болып белгіленсін.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ауылдық бюджетке берілетін бюджеттік субвенциялар 71 023 мың теңге сомасында қамтамасыз етілсін.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"2023 жылға арналған ауылдық бюджетте аудандық бюджеттен берілетін нысаналы трансферттер, оның ішінде: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аппаратқа қызмет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Кішкенекөл ауылында Ш. Уәлиханов атындағы орталық алаңды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құруға;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Кішкенекөл ауылында Гагарин көшесін жарықтандыру электр желілерін қайта жаңартуға;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"Ауыл-Ел бесігі" жобасы шеңберінде ауылдық елді мекендердегі әлеуметтік және инженерлік инфрақұрылым бойынша іс-шараларды іске асыруға.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"2023-2025 жылдарға арналған Уәлиханов ауданы Кішкенекөл ауылдық округінің бюджетін бекіту туралы" Уәлиханов аудандық мәслихатының шешімін іске асыру туралы Кішкенекөл ауылдық округі әкімінің шешімімен айқындалады".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6-3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000000"/>
          <w:sz w:val="28"/>
        </w:rPr>
        <w:t>№ 6-7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4-қосымшаға сәйкес ауылдық округтің бюджетінде қаржылық жылдың басында 3 552,3 мың теңге соммасында қалыптасқан бюджеттік қаражаттың бос қалдықтары есебінен шығындар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6-3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"2023 жылға арналған ауылдық бюджетте Қазақстан Республикасының Ұлттық қорынан берілетін нысаналы трансферт есебінен "Ауыл - ел бесігі" жобасы аясында ауылдық елді мекендердегі әлеуметтік және инженерлік инфрақұрылымды дамытуға нысаналы даму трансферттерінің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"2023-2025 жылдарға арналған Уәлиханов ауданы Кішкенекөл ауылдық округінің бюджетін бекіту туралы" Уәлиханов аудандық мәслихатының шешімін іске асыру туралы Кішкенекөл ауылдық округі әкімінің шешімімен айқындалады".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Уәлиханов аудандық мәслихатының 05.09.2023 </w:t>
      </w:r>
      <w:r>
        <w:rPr>
          <w:rFonts w:ascii="Times New Roman"/>
          <w:b w:val="false"/>
          <w:i w:val="false"/>
          <w:color w:val="000000"/>
          <w:sz w:val="28"/>
        </w:rPr>
        <w:t>№ 6-7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6-26 с шешіміне 1-қосымша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Кішкенекөл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6-3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ff0000"/>
          <w:sz w:val="28"/>
        </w:rPr>
        <w:t>№ 6-7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ff0000"/>
          <w:sz w:val="28"/>
        </w:rPr>
        <w:t>№ 6-10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683 992,9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салыққа жатпайтын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687 545,2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дейіні мемлекеттік бағдарламасы шеңберінде өңірлерді экономикалық дамытуға жәрдемдесу бойынша шараларды іскеа 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6-26 с шешіміне 2-қосымша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Кішкенекөл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іскеа 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6-26 с шешіміне 3-қосымша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Кішкенекөл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іскеа сыруға ауылдық елді мекендерд іжайластыруды шешуге арналған іс-шараларды іскеа 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6-26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2023 жылға арналған ауыл бюджетінің бюджет қаражатының бос қалдықтары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6-3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