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d958" w14:textId="41ed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2-14 с "2022-2024 жылдарға арналған Уәлиханов ауданы Ақбұлақ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21 қарашадағы № 8-23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Ақбұлақ ауылдық округінің бюджетін бекіту туралы" 2021 жылғы 30 желтоқсандағы № 2-14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Уәлиханов ауданы Ақбұлақ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52 430,1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50 077,1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53 091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-660,9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–660,9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660,9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"7-1 2022 жылға арналған ауылдық бюджетте областық бюджеттен нысаналы трансферттер ауылдық округ әкімнің оқуына ескерілсін.";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редакциасында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№8-23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№2-14с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Ақбұлақ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салынатын өзге де айыппұлдар, өсімпұлдар, санкциялар, өсімпұлдар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