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6161" w14:textId="1586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Уәлиханов ауданы Телжан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29 желтоқсандағы № 12-26 c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Уәлиханов ауданы Телжан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245 826,9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1 487,8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244 289,1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246 098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271,1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12-3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05.09.2023 </w:t>
      </w:r>
      <w:r>
        <w:rPr>
          <w:rFonts w:ascii="Times New Roman"/>
          <w:b w:val="false"/>
          <w:i w:val="false"/>
          <w:color w:val="000000"/>
          <w:sz w:val="28"/>
        </w:rPr>
        <w:t>№ 12-7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000000"/>
          <w:sz w:val="28"/>
        </w:rPr>
        <w:t>№ 12-10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Телжан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аумағы арқылы өтетін жалпыға ортақ пайдаланылатын автомобиль жолдарының бөлiнген белдеуiнде;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192 528 мың теңге сомасында қарастырылсын.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көшелерді жарықтандыруға;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Кобенсай ауылында спорттық-ойын алаңын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клубты (демалыс орталықты)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бағалау жүргізуге.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Көрсетілген нысаналы трансферттерді аудандық бюджеттен бөлу Уәлиханов ауданының Телжан ауылдық округі әкімінің "Уәлиханов аудандық мәслихатының "Уәлиханов ауданының Телжан ауылдық округінің 2023-2025 жылдарға арналған бюджетін бекіту туралы" шешімін іске асыру туралы"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Уәлиханов аудандық мәслихатының 05.09.2023 </w:t>
      </w:r>
      <w:r>
        <w:rPr>
          <w:rFonts w:ascii="Times New Roman"/>
          <w:b w:val="false"/>
          <w:i w:val="false"/>
          <w:color w:val="000000"/>
          <w:sz w:val="28"/>
        </w:rPr>
        <w:t>№ 12-7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4-қосымшаға сәйкес аудандық бюджетте қаржылық жылдың басында 271,1 мың теңге сомасында қалыптасқан бюджеттік қаражаттың бос қалдықтары есебінен шығыстар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12-3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12-26 с шешіміне 1-қосымша</w:t>
            </w:r>
          </w:p>
        </w:tc>
      </w:tr>
    </w:tbl>
    <w:bookmarkStart w:name="z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Телжан ауылдық округінің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12-3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05.09.2023 </w:t>
      </w:r>
      <w:r>
        <w:rPr>
          <w:rFonts w:ascii="Times New Roman"/>
          <w:b w:val="false"/>
          <w:i w:val="false"/>
          <w:color w:val="ff0000"/>
          <w:sz w:val="28"/>
        </w:rPr>
        <w:t>№ 12-7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ff0000"/>
          <w:sz w:val="28"/>
        </w:rPr>
        <w:t>№ 12-10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әлеуметтік-инженерлік инфрақұрылым бойынша іс-шараларды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12-26 с шешіміне 2-қосымша</w:t>
            </w:r>
          </w:p>
        </w:tc>
      </w:tr>
    </w:tbl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Телжан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әлеуметтік-инженерлік инфрақұрылым бойынша іс-шараларды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пайдаланылатынқ 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№12-26 с шешіміне 3-қосымша</w:t>
            </w:r>
          </w:p>
        </w:tc>
      </w:tr>
    </w:tbl>
    <w:bookmarkStart w:name="z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Телжан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12-26 с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бюджеттiк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12-3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