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f0bb" w14:textId="d20f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17/1 "2022-2024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17 наурыздағы № 19/2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Сергеевка қаласының бюджетін бекіту туралы" 2021 жылғы 30 желтоқсандағы № 17/1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86 894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49 150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90 898,5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-4 004,5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4 004,5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4 004,5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 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