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ffc7" w14:textId="4aaf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2021 жылғы 30 желтоқсандағы № 17/3 "2022-2024 жылдарға арналған Шал ақын ауданы Аютас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2022 жылғы 10 тамыздағы № 23/6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"2022-2024 жылдарға арналған Шал ақын ауданы Аютас ауылдық округінің бюджетін бекіту туралы" 2021 жылғы 30 желтоқсандағы № 17/3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Шал ақын ауданы Аютас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31 049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26 169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41 679,5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-10 630,5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10 630,5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10 630,5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Аютас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мекендерге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