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bde18" w14:textId="2dbde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2021 жылғы 24 желтоқсандағы № 16/1 "2022-2024 жылдарға арналған Шал ақын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2022 жылғы 22 қарашадағы № 27/1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Шал ақын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"2022-2024 жылдарға арналған Шал ақын ауданының бюджетін бекіту туралы" 2021 жылғы 24 желтоқсандағы № 16/1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26175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Шал ақын ауданының бюджеті тиісінше 1, 2, 3-қосымшаларға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6 580 184,4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471 524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4 627,5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6 500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6 097 532,9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6 633 841,3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44 993,8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50 540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5 546,2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- 98 650,7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98 650,7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50 540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5 546,2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53 656,9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2022 жылға ауданның жергілікті атқарушы органдарының резерві 7 500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Шал ақын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Әмрин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қарашадағы № 27/1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 № 16/1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 ақын ауданының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6 580 184,4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6 097 532,9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6 065 096,2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6 065 096,2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6 633 841,3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721 314,3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215 446,3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177 526,3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142 558,8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312 535,7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531 342,8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425 340,8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425 340,8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246 135,8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1 888 373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кәсіпкерлік,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555 529,6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555 529,6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541 868,6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507 168,2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картасы-2050" кәсіпкерлікті қолдау мен дамытудың мемлекеттік бағдарламасы аясында өндірістік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2 589 961,8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2 589 961,8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2 589 961,8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-98 650,7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