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b939" w14:textId="c1fb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17/1 "2022-2024 жылдарға арналған Шал ақын ауданы Сергеевка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28 қарашадағы № 27/5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 Сергеевка қаласының бюджетін бекіту туралы" 2021 жылғы 30 желтоқсандағы № 17/1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 акын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107 405,3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48 390,7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59 014,6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114 460,4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-7 055,1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7 055,1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7 055,1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Сергеевка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